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a9b1" w14:textId="e48a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17 апреля 2015 года № 460 "Об утверждении Правил перевозки опасных грузов автомобильным транспортом и перечня опасных грузов, допускаемых к перевозке автотранспортными средствами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19 апреля 2024 года № 144. Зарегистрирован в Министерстве юстиции Республики Казахстан 22 апреля 2024 года № 34278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апреля 2015 года № 460 "Об утверждении Правил перевозки опасных грузов автомобильным транспортом и перечня опасных грузов, допускаемых к перевозке автотранспортными средствами на территории Республики Казахстан" (зарегистрирован в Реестре государственной регистрации нормативных правовых актов за № 11779)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опасных грузов автомобильным транспортом,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соответствие Правилам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июня 2023 года № 534 (зарегистрирован в Реестре государственной регистрации нормативных правовых актов за № 33003) (далее - Правила дорожного движения);";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Государственная услуга "Выдача специального разрешения на перевозку опасного груза классов 1, 6 и 7" оказывается территориальными подразделениями Комитета автомобильного транспорта и транспортного контроля Министерства транспорта Республики Казахстан (далее – услугодатель) физическим или юридическим лицам (далее – услугополучатель) посредством направления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услугодателю через веб-портал "электронного правительства" (далее – портал) с приложением свидетельства о подготовке водителя транспортного средства, перевозящего опасные грузы (свидетельство о допуске водителя к перевозке опасных грузов автотранспортными средствами).";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"51. При наличии диагностической карты технического осмотра и ее действительности, в соответствии с установленной периодичностью прохождения обязательного технического осмотра, услугодатель в срок два рабочих дня проверяет на соответствие услугополучателя, сведения указанные в них необходимых для оказания государственной услуги, согласно требованиям настоящих Правил и оформляет свидетельство о допущении транспортного средства к перевозке опасных грузов в международном сообщении,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ответ об отказе в оказании государственной услуги в случаях и по основаниям, указанных в пункте 9 Перечне основных требований, который направляется в форме электронного документа в "личный кабинет" услугополучателя.";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При установлении факта неполноты представленных документов или недействительности периодичности прохождения обязательного технического осмотра, поступивших через портал услугодатель в срок два рабочих дня направляет мотивированный отказ в произвольной форме о дальнейшем рассмотрении заявления, в форме электронного документа в "личный кабинет" услугополучателя.";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автомобильного транспорта и транспортного контроля Министерства транспорта Республики Казахстан в установленном законодательством порядке обеспечить: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 Правилам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транспортом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АВТОМОБИЛЬНОГО ТРАНСПОРТА И ТРАНСПОРТНОГО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КӨЛІК МИНИСТІРЛІГІ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 ЖӘНЕ КӨЛІКТІК БАҚЫЛАУ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MINISTRY OF TRANSPORT OF THE REPUBLIC OF KAZAKHSTAN ROAD TRANSPORT AND TRANSPORT CONTROL COMMITTEE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РАЗРЕШЕНИЕ НА ПЕРЕВОЗКУ ОПАСНОГО ГРУЗА КЛАССОВ 1, 6 И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06600" cy="154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PERMIT ON IMPLEMENTATION OF AUTOMOBILE TRANSPORTATION OF HAZARDOUS GOODS OF CLASSES 1, 6 AND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 ЖӘНЕ 7-СЫНЫПТЫ ҚАУIПТI ЖҮКТЕРДІ ТАСЫМАЛДАУҒА АРНАЛҒАН АРНАЙЫ РҰҚСАТ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Тасымалдаушының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перевозчика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Carrier name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Тасымалдаушының орналасқан жері және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 телефон перевозчика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Site and phone number of carrier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Тасымалданатын қауіпті жүктің класы, БҰҰ нөмірі, атауы және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Класс, номер ООН, наименование и описание перевозимого опасного груза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Class, number of UN, the name and description of transported hazardous goods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құралының түрі, маркасы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Тип, марка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Type, vehiele brand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Автомобильдің мемлекеттік тіркеу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регистрационный знак автомобиля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State registration number of the car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Тіркеменің (жартылай тіркеменің) мемлекеттік тіркеу белгісі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регистрационный знак прицепа (полуприцепа)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State registration number of the trailer (semi-trailer)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рұқсаттың қолданылу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специального 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Expiration date of special permit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бастап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from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till 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тасымалға жарамды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____ поездку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valid on __________ trip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маршруты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Transportation route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жөнелтушінің мекенжайы және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 телефон грузоотправителя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Address and phone of the consignor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алушының мекенжайы және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 телефон грузополучателя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Address and phone of the consignee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маршрутының аралық пункттерінің мекенжайы және авариялық қызметтің телефондары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промежуточных пунктов маршрута перевозки и телефоны аварийной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Address of intermediate points of a route of transportation and phones of emergency service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Тұрақтар және отын құю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стоянок и заправок топливом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Place of parking and fuelling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рұқсатты қолданудың ерекше шарттары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действия специального 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Special conditions of action of Special permit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бақылау органдарының лауазымды адамдарының белгілері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 должностных лиц надзорных контрольных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Marks of officials of supervising control authorities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Restrictions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лауазымды адамының тегі, аты, әкесінің аты (ол болған жағдайда) және берілген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должностного лица уполномоченного органа и дата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First name, middle initial, last name of the official of authorized body stamp and date of issue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161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транспортом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специального разрешения на перевозку опасного груза классов 1, 6 и 7"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специального разрешения на перевозку опасного груза классов 1, 6 и 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автомобильного транспорта и транспортного контроля Министерства транспорта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разрешение на перевозку опасного груза классов 1, 6 и 7 либо мотивированный ответ об отказе.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электронно-цифровой подписью (далее – ЭЦП)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интернет-ресурсе услугодателя Министерства – www.gov.kz/memleket/entities/transport?lang=ru, раздел Комитета автомобильного транспорта и транспортного контроля, подраздел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ЭЦП,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подготовке водителя транспортного средства, перевозящего опасные грузы (свидетельство о допуске водителя к перевозке опасных грузов автотранспортными средствами);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транспортом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 допущении транспортного средства к перевозке опасных грузов в международном сообщении"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допущении транспортного средства к перевозке опасных грузов в международном сообщении"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автомобильного транспорта и транспортного контроля Министерства транспорта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на оказание государственной услуги осуществляется через портал;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осуществляется через Государственную корпорацию.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допущении транспортного средства к перевозке опасных грузов в международном сообщении либо мотивированный ответ об отказе.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 либо электронного документа из сервиса цифровых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обеспечивает хранение документов, в течение одного месяца, после чего передает их услугодателю для дальнейшего 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корпорации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 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 услугодателя Министерства – www.gov.kz/memleket/entities/transport?lang=ru, раздел Комитета автомобильного транспорта и транспортного контроля, подраздел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 Государственной корпорации www.gov4c.kz.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в форме электронного документа, подписанный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документов, удостоверяющих личность, о государственной регистрации (перерегистрации) индивидуального предпринимателя или юридического лица, сведения о регистрации транспортного средства, услугодатель получает из соответствующих государственных информационных систем через шлюз "электронного правительства", сведения о диагностической карте из единой информационной системы обязательного технического осмотра механических транспортных средств и прицепов к ним.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данных (сведений), представленных услугополучателем для получения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данных и сведений, необходимых для оказания государственной услуги, требованиям,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17 апреля 2015 года № 460 "Об утверждении Правил перевозки опасных грузов автомобильным транспортом и перечня опасных грузов, допускаемых к перевозке автотранспортными средствами на территории Республики Казахстан" (зарегистрированный в Реестре государственной регистрации нормативных правовых актов за № 11779).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цифрового документа субъект проходит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контакт-центра: 1414,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