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2a2b" w14:textId="c542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науки и высшего образования Республики Казахстан от 10 июля 2023 года № 311 "О некоторых вопросах подушевого нормативного финансирования высшего и (или) послевузовского образования с учетом кредитной технологии обучения"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22 апреля 2024 года № 181. Зарегистрирован в Министерстве юстиции Республики Казахстан 23 апреля 2024 года № 34289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науки и высшего образования Республики Казахстан от 10 июля 2023 года № 311 "О некоторых вопросах подушевого нормативного финансирования высшего и (или) послевузовского образования с учетом кредитной технологии обучения" (зарегистрирован в Реестре государственной регистрации нормативных правовых актов под № 33056),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подушевого нормативного финансирования высшего и (или) послевузовского образования с учетом кредитной технологии обучения,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V</w:t>
      </w:r>
      <w:r>
        <w:rPr>
          <w:rFonts w:ascii="Times New Roman"/>
          <w:b w:val="false"/>
          <w:i w:val="false"/>
          <w:color w:val="000000"/>
          <w:vertAlign w:val="subscript"/>
        </w:rPr>
        <w:t>пф2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годовой объем подушевого нормативного финансирования организаций высшего и (или) послевузовского образования, по образовательным программам, реализуемым в рамках стратегического партнерства с зарубежными организациями высшего и (или) послевузовского образования, созданных по решению уполномоченного органа в области науки и высшего образования, с получением двойного диплома, рассчитывается по формуле: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пф2</w:t>
      </w:r>
      <w:r>
        <w:rPr>
          <w:rFonts w:ascii="Times New Roman"/>
          <w:b w:val="false"/>
          <w:i w:val="false"/>
          <w:color w:val="000000"/>
          <w:sz w:val="28"/>
        </w:rPr>
        <w:t xml:space="preserve"> = N</w:t>
      </w:r>
      <w:r>
        <w:rPr>
          <w:rFonts w:ascii="Times New Roman"/>
          <w:b w:val="false"/>
          <w:i w:val="false"/>
          <w:color w:val="000000"/>
          <w:vertAlign w:val="subscript"/>
        </w:rPr>
        <w:t>zb2</w:t>
      </w:r>
      <w:r>
        <w:rPr>
          <w:rFonts w:ascii="Times New Roman"/>
          <w:b w:val="false"/>
          <w:i w:val="false"/>
          <w:color w:val="000000"/>
          <w:sz w:val="28"/>
        </w:rPr>
        <w:t>* Конт</w:t>
      </w:r>
      <w:r>
        <w:rPr>
          <w:rFonts w:ascii="Times New Roman"/>
          <w:b w:val="false"/>
          <w:i w:val="false"/>
          <w:color w:val="000000"/>
          <w:vertAlign w:val="subscript"/>
        </w:rPr>
        <w:t>zb2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</w:t>
      </w:r>
      <w:r>
        <w:rPr>
          <w:rFonts w:ascii="Times New Roman"/>
          <w:b w:val="false"/>
          <w:i w:val="false"/>
          <w:color w:val="000000"/>
          <w:vertAlign w:val="subscript"/>
        </w:rPr>
        <w:t>zb2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ежегодный контингент обучающихся на бакалавриате;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Nzb2 – подушевой норматив финансирования на одного обучающегося в год на бакалавриате, определяется по формуле: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zb2</w:t>
      </w:r>
      <w:r>
        <w:rPr>
          <w:rFonts w:ascii="Times New Roman"/>
          <w:b w:val="false"/>
          <w:i w:val="false"/>
          <w:color w:val="000000"/>
          <w:sz w:val="28"/>
        </w:rPr>
        <w:t xml:space="preserve"> = N</w:t>
      </w:r>
      <w:r>
        <w:rPr>
          <w:rFonts w:ascii="Times New Roman"/>
          <w:b w:val="false"/>
          <w:i w:val="false"/>
          <w:color w:val="000000"/>
          <w:vertAlign w:val="subscript"/>
        </w:rPr>
        <w:t>zb1</w:t>
      </w:r>
      <w:r>
        <w:rPr>
          <w:rFonts w:ascii="Times New Roman"/>
          <w:b w:val="false"/>
          <w:i w:val="false"/>
          <w:color w:val="000000"/>
          <w:sz w:val="28"/>
        </w:rPr>
        <w:t xml:space="preserve"> + L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расходы за одного обучающегося по программе двойного диплома с зарубежными организациями высшего и (или) послевузовского образования стран Северной Америки из расчета 752,693 МРП в год;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V</w:t>
      </w:r>
      <w:r>
        <w:rPr>
          <w:rFonts w:ascii="Times New Roman"/>
          <w:b w:val="false"/>
          <w:i w:val="false"/>
          <w:color w:val="000000"/>
          <w:vertAlign w:val="subscript"/>
        </w:rPr>
        <w:t>пф3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годовой объем подушевого нормативного финансирования организаций высшего и (или) послевузовского образования по образовательным программам, реализуемым в рамках филиалов зарубежных организаций высшего и (или) послевузовского образования, созданных по решению уполномоченного органа в области науки и высшего образования, с получением двойного диплома, рассчитывается по формуле: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пф3</w:t>
      </w:r>
      <w:r>
        <w:rPr>
          <w:rFonts w:ascii="Times New Roman"/>
          <w:b w:val="false"/>
          <w:i w:val="false"/>
          <w:color w:val="000000"/>
          <w:sz w:val="28"/>
        </w:rPr>
        <w:t xml:space="preserve"> = N</w:t>
      </w:r>
      <w:r>
        <w:rPr>
          <w:rFonts w:ascii="Times New Roman"/>
          <w:b w:val="false"/>
          <w:i w:val="false"/>
          <w:color w:val="000000"/>
          <w:vertAlign w:val="subscript"/>
        </w:rPr>
        <w:t>zb3</w:t>
      </w:r>
      <w:r>
        <w:rPr>
          <w:rFonts w:ascii="Times New Roman"/>
          <w:b w:val="false"/>
          <w:i w:val="false"/>
          <w:color w:val="000000"/>
          <w:sz w:val="28"/>
        </w:rPr>
        <w:t xml:space="preserve"> * Конт</w:t>
      </w:r>
      <w:r>
        <w:rPr>
          <w:rFonts w:ascii="Times New Roman"/>
          <w:b w:val="false"/>
          <w:i w:val="false"/>
          <w:color w:val="000000"/>
          <w:vertAlign w:val="subscript"/>
        </w:rPr>
        <w:t>zb3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</w:t>
      </w:r>
      <w:r>
        <w:rPr>
          <w:rFonts w:ascii="Times New Roman"/>
          <w:b w:val="false"/>
          <w:i w:val="false"/>
          <w:color w:val="000000"/>
          <w:vertAlign w:val="subscript"/>
        </w:rPr>
        <w:t>zb3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ежегодный контингент обучающихся на бакалавриате;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zb3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подушевой норматив финансирования на одного обучающегося в год на бакалавриате, определяется по формуле: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zb3</w:t>
      </w:r>
      <w:r>
        <w:rPr>
          <w:rFonts w:ascii="Times New Roman"/>
          <w:b w:val="false"/>
          <w:i w:val="false"/>
          <w:color w:val="000000"/>
          <w:sz w:val="28"/>
        </w:rPr>
        <w:t xml:space="preserve"> = N</w:t>
      </w:r>
      <w:r>
        <w:rPr>
          <w:rFonts w:ascii="Times New Roman"/>
          <w:b w:val="false"/>
          <w:i w:val="false"/>
          <w:color w:val="000000"/>
          <w:vertAlign w:val="subscript"/>
        </w:rPr>
        <w:t>zb1</w:t>
      </w:r>
      <w:r>
        <w:rPr>
          <w:rFonts w:ascii="Times New Roman"/>
          <w:b w:val="false"/>
          <w:i w:val="false"/>
          <w:color w:val="000000"/>
          <w:sz w:val="28"/>
        </w:rPr>
        <w:t xml:space="preserve"> - S + L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расходы за одного обучающегося по программе двойного диплома с зарубежными организациями высшего и (или) послевузовского образования стран Европы из расчета 698,845 МРП в год.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зарубежной организации высшего и (или) послевузовского образования осуществляется на основании договора, равными долями за весь период обучения (4 года).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L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L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произведен в национальной валюте в эквиваленте 461,1 тенге за 1 доллар США по курсу Национального Банка Республики Казахстан, установленному на 27 декабря 2022 года.".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Министерства науки и высшего образования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науки и высшего образования Республики Казахстан после его официального опубликования.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0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1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