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d9fb" w14:textId="00ed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объектов, уязвимых в террористическом отношении, находящихся в ведении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иностранных дел Республики Казахстан от 19 апреля 2024 года № 11-1-4/184. Зарегистрирован в Министерстве юстиции Республики Казахстан 23 апреля 2024 года № 34291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находящихся в ведении Министерства иностранных дел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обеспечения и документооборота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 выполнении мероприятий, предусмотренных в подпунктах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иностранных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иностранных дел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Нұртілеу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11-1-4/184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антитеррористической защиты объектов, уязвимых в террористическом отношении, находящихся в ведении Министерства иностранных дел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объектов, уязвимых в террористическом отношении, находящихся в ведении Министерства иностранных дел Республики Казахстан (далее – Инструкция),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(далее – Закон), а также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организации антитеррористической защиты объектов, уязвимых в террористическом отношении, утвержденными постановлением Правительства Республики Казахстан от 6 мая 2021 года № 305 (далее – Требования).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распространяется на следующие объекты (далее – объекты):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административное здание центрального аппарата Министерства иностранных дел Республики Казахстан (далее – Министерство);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объекты ведомств и подведомственных организаций Министерства, определенные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критериями отнесения объектов к уязвимым в террористическом отношении, утвержденными постановлением Правительства Республики Казахстан от 12 апреля 2021 года № 234 (далее – Правила).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не распространяется на загранучреждения Республики Казахстан, мероприятия по обеспечению антитеррористической защищенности которых регламентированы Инструкцией по организации антитеррористической защиты загранучреждений Республики Казахстан, уязвимых в террористическом отношении, утвержденной приказом Министра иностранных дел Республики Казахстан от 8 августа 2023 года № 11-1-4/431 ДСП (зарегистрирован в Реестре государственной регистрации нормативных правовых актов под № 33341).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Инструкции используются следующие основные понятия: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связи – совокупность технических средств и специально выделенных каналов связи, предназначенных для передачи (обмена) информации (информацией), оперативного управления деятельностью служб охраны объекта;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балансодержатели – государственные учреждения и организации, находящиеся в ведении Министерства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1118, указанные в пункте 2 настоящей Инструкции, за которыми закреплено имущество;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освещения – совокупность технических средств, позволяющих обеспечить необходимый уровень освещенности для системы видеонаблюдения, видимость людей и транспортных средств на объекте в темное время суток;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 оказания охранных услуг - специализированные охранные подразделения и частные охранные организации органов внутренних дел, имеющие соответствующую лицензию на осуществление охранных услуг;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руководители объектов – руководители балансодержателей;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персонал объекта – руководители, работники, сотрудники объекта, в том числе осуществляющие деятельность на его арендуемых площадях;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периметр объекта – граница объекта согласно правоустанавливающим документам;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(профилактические)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эксперимент – мероприятие по оценке готовности объектов Министерства, уязвимых в террористическом отношении, к воспрепятствованию совершения акта терроризма, обеспечению минимизации и ликвидации его последствий.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настоящей Инструкции, применяются в соответствии с законодательством Республики Казахстан в области противодействия терроризму.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Антитеррористическая защищенность объектов основывается на принципах заблаговременности проводимых мероприятий, дифференцированного подхода, адекватности и комплексности.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Координация деятельности объектов по вопросам антитеррористической защищенности возлагается на должностные лица объектов (далее – должностные лица), определяемые руководителями объектов.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целях снижения риска совершения акта терроризма на объектах и обеспечения готовности объектов к минимизации и (или) ликвидации последствий возможных террористических угроз, должностные лица реализуют меры по: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решений об отнесении объектов к уязвимым в террористическом отношении в соответствии с Правилами;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анализу информации Комитета национальной безопасности Республики Казахстан (далее – Комитет национальной безопасности) о характере и специфике террористических угроз и моделировании их последствий для объектов;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обобщению рекомендаций органов национальной безопасности и (или) внутренних дел Республики Казахстан касательно обеспечения антитеррористической защищенности объектов, уязвимых в террористическом отношении, и выработке на их основе изменений и дополнений в настоящую Инструкцию;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обобщению и анализу информации в части итогов государственного контроля за состоянием антитеррористической защищенности объектов, а также результатов экспериментов на объектах принимаемых мер по устранению выявленных недостатков;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выработке мер, направленных на повышение уровня антитеррористической защищенности объектов;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уточнению вероятных угроз террористического характера для объектов;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определению причин и условий, способствующих совершению акта терроризма на объекте и реализацией мер по их устранению;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оснащению объектов необходимыми инженерно-техническими средствами;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обеспечению установленного пропускного режима;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подготовки (обучения) персонала объектов, и проведение инструктажа с работниками субъектов охранной деятельности к первичному реагированию на угрозы совершения акта терроризма (выявление признаков совершения акта терроризма, информирование об этом руководства, правоохранительных и (или) специальных государственных органов);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за соблюдением требований по обеспечению антитеррористической защищенности;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своевременному информированию органов национальной безопасности и (или) внутренних дел Республики Казахстан о совершенном акте терроризма;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обучению персонала объекта и сотрудников субъектов охранной деятельности навыкам первичного реагирования на угрозы террористического характера;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оповещения и эвакуации персонала и посетителей при совершении акта терроризма на объекте;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своевременному составлению и поддержанию в актуальном состоянии паспорта антитеррористической защищенности объекта его надлежащем хранении;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сил и средств, необходимых для организации мер первичного реагирования, направленных на ликвидацию и минимизацию последствий акта терроризма, за исключением случаев, прямо угрожающих жизни и здоровью людей, до прибытия основных спасательных, аварийных и иных служб;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организации экстренных мер по обеспечению безопасности систем жизнеобеспечения и безопасности объекта (водоснабжения, электроснабжения, газового оборудования, пожаротушения), персонала и посетителей объекта, определением путей эвакуации, обеспечением персонала средствами защиты, определением ответственных лиц за указанные участки деятельности.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режима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объектах устанавливается пропускной режим, соответствующий специфике объекта.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обеспечения антитеррористической защищенности объектов второй категории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67 настоящей Инструкции, в установленном законодательством Республики Казахстан порядке заключается договор об оказании охранных услуг с субъектом охранной деятельности.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договора об оказании охранных услуг с субъектом охранной деятельности должностные лица вносят на имя руководителя объекта предложение об определении лиц, ответственных за непосредственное выполнение пропускного режима на объекте.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заключении договора об оказании охранных услуг с субъектом охранной деятельности в договоре охранных услуг указываются мероприятия, реализуемые субъектом охранной деятельности по обеспечению антитеррористической защищенности и должного уровня безопасности, к которым относятся: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санкционированного допуска сотрудников и транспортных средств на объект или его части (зоны);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на территории объекта лиц с противоправными намерениями, а также предметов и веществ, которые используются для их реализации;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охраны объекта, защита (контроль) потенциально опасных участков объекта и критических зон, в том числе исключение бесконтрольного пребывания на них посторонних лиц;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учебных мероприятий с лицами, обеспечивающими безопасность объекта, по исполнению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надлежащее использование технических средств защиты, установленных на объекте, согласно требованиям, к организации антитеррористической защиты объектов, уязвимых в террористическом отношении, предусмотренные настоящей Инструкции.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организации пропускного режима для объектов предусматривает: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график работы работников на объекте и порядок их пропуска в рабочее и не рабочее время;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пропуска на объект посетителей;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вноса (выноса), ввоза (вывоза) материальных ценностей;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потенциально опасных участков объектов (входные ворота, входная дверь, запасной выход, окна первого этажа, подвальное помещение);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участок доступа устанавливается на не менее двух основных участках: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участок – здания, территории, помещения доступ, в которые работникам и иным посетителям не ограничен;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участок – здания и (или) помещения доступ, в которые разрешен определенным категориям лиц – электрощитовые, котельные, серверные, помещения со сложным техническим оборудованием;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перечень предметов и веществ, запрещенных к проносу (провозу) на территорию и на объекты уязвимых в террористическом отношении, находящихся в ведении Министерства определен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пропуска лиц, оказывающих услуги по договору о государственных закупках;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места (основные и запасные) для осуществления массового пропуска работников объекта на рабочие места и порядок их контроля.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Пропускной режим на объектах осуществляется согласно порядку пропускного и внутриобъектового режима, который разрабатывается должностными лицами и утверждается руководителями объектов.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организации порядка пропускного и внутриобъектового режимов на каждом объекте, с учетом присущих ему особенностей, разрабатывается должностная инструкция, в которой предусматривается: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соответствующих документов, удостоверяющих личность, при входе на объект;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соответствующих документов и характер ввозимых товаров при пропуске на территорию объекта автотранспортных средств;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 и цели прибытия лиц из других организаций, посещающих объект по служебным делам, делать соответствующие записи в книге посетителей;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регулярный обход территории объектов на предмет проверки внутренних помещений, осмотра периметра объекта и обследование на предмет их повреждений, выявления посторонних, взрывоопасных и подозрительных предметов;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немедленный доклад руководителю объекта и своим непосредственным начальникам в охранном предприятии обо всех обнаруженных нарушениях;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действия лиц, обеспечивающих безопасность объекта, исходя из оснащенности конкретного объекта при выявлении лиц, пытающихся в нарушение установленных правил проникнуть на территорию объекта и (или) совершить противоправные действия в отношении работников, при обнаружении неизвестного автотранспорта, длительное время припаркованного в непосредственной близости у периметра объекта.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Должностная инструкция носит обезличенный характер и разрабатывается для каждого объекта с учетом его особенностей и утверждается руководителями объектов.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качественной организации пропускного режима на объекте предусматривается пост сотрудника (сотрудников) охраны.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Уведомления о порядке организации пропускного режима размещаются администрацией объекта в местах, доступных для обозрения (при входе на объект).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являются организаторами мероприятий по организации профилактических и учебных мероприятий по обеспечению их антитеррористической защищенности.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обеспечения высокого качества организации профилактических и учебных мероприятий должностные лица определяют работников, ответственных за проведение мероприятий по антитеррористической защищенности объекта, координацию и проведение указанных мероприятий с персоналом объекта.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и учебных мероприятий с работниками субъектов охранной деятельности осуществляется их руководителями.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Профилактические и учебные мероприятия проводятся в виде инструктажей, занятий (практические и теоретические) и экспериментов с: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персоналом объектов, уязвимых в террористическом отношении;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сотрудниками субъекта охранной деятельности, заключившими договор об оказании охранных услуг по объектам, уязвимым в террористическом отношении.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Варианты тематик профилактических и учебных мероприятий по вопросам антитеррористической безопасности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Профилактические и учебные мероприятия с персоналом объектов организуются на постоянной основе должностными лицами и (или) уполномоченными ими лицами за проведение мероприятий по антитеррористической защищенности объекта.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координации антитеррористической комиссии к профилактическим и учебным мероприятиям привлекаются территориальные подразделения уполномоченных центральных государственных органов и органов местного самоуправления.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Оперативным штабом по борьбе с терроризмом на объектах в качестве профилактических мероприятий допускается проведение экспериментов, направленных на оценку пропускного режима, их готовности, а также субъектов, осуществляющих охранную деятельность на них, к воспрепятствованию совершения акта терроризма, обеспечению минимизации и ликвидации последствий.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Учебные мероприятия организуются должностными лицами объектов с персоналом объектов, а руководителями субъектов охранной деятельности – с привлекаемыми к охране объекта сотрудниками.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Учебные мероприятия обеспечивают обучение персонала действиям в условиях совершения или угрозы совершения акта (актов) терроризма, способам защиты от его последствий, безопасной и своевременной эвакуации с объекта посетителей и персонала.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 работниками, ответственными за организацию пропускного режима, проводятся дополнительные занятия по приобретению и (или) совершенствованию навыков использования инженерно-технических средств антитеррористической защиты, технике осмотра помещений, выявлению возможных мест закладки взрывных устройств.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Занятия (теоретические и практические) проводятся в соответствии с графиками проведения, утвержденными должностными лицами или руководителем субъекта охранной деятельности.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характеру и времени проведения занятия, инструктаж подразделяется на плановый и внеплановый. Во время инструктажа до персонала доводится алгоритм поведения при возникновении акта терроризма, способы минимизации и ликвидации его последствий.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Должностными лицами, либо уполномоченными ими лицами проводится плановый инструктаж не реже одного раза в год. Плановый инструктаж проводится индивидуально или для группы работников.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Внеплановый инструктаж проводится должностными лицами, руководителями субъектов охранной деятельности либо представителями государственных органов, задействованных в проводимых учениях, тренировках и экспериментах, в случаях: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введения в регионе, где находится объект, уровня террористической опасности;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информации о возможной угрозе совершения акта терроризма;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подготовки к учениям, тренировкам, экспериментам;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подготовки к проведению охранных мероприятий.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Внеплановый инструктаж проводится индивидуально или с группой работников.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Занятия (теоретические и практические) проводятся в соответствии с графиком проведения с периодичностью не реже одного раза в год. Теоретические и практические занятия осуществляются индивидуально или с группой работников однотипных объектов.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Теоретические занятия направлены на профилактику распространения идеологии терроризма среди персонала объектов, сотрудников по обеспечению безопасности, а также на противодействия терроризму, формированию неприятной идеологии терроризма в различных ее проявлениях, на формирование культуры безопасности.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Практические занятия направлены на слаженность действия персонала при: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проведении безопасной и беспрепятственной эвакуации;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угрозе акта терроризма;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обнаружении на объекте подозрительных лиц и предметов, а также иных сценариев совершения актов терроризма, характерных для объекта.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Проведение инструктажа предназначено для ознакомления персонала объектов с основными правилами антитеррористической безопасности, выработки навыков грамотного и рационального поведения.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Должностные лица не менее чем за пять суток уведомляет органы национальной безопасности и внутренних дел о планируемом практическом занятии по отработке алгоритмов действий различного круга лиц.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 проведении инструктажа и занятия производится запись в журнале учета учебных мероприятий по антитеррористической подготовке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Журнал пронумеровывается, прошнуровывается и скрепляется печатью объекта. Заполнение журнала производится с соблюдением строгой последовательности.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Ведение журнала осуществляется должностными лицами, ответственными за проведение мероприятий по антитеррористической защищенности объекта.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объектов с количеством персонала более 20 человек документирование по вышеуказанным мероприятиям оформляется в виде протокола или справки.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Взаимодействие должностных лиц, а также персоналом объектов, субъектов охранной деятельности с уполномоченными государственными органами и оперативными штабами организуется на постоянной основе в рамках обеспечения готовности к реагированию на угрозы совершения или совершение акта (актов) терроризма, подготовки и проведения разноуровневых антитеррористических учений, тренировок, экспериментов, а также антитеррористических операций.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Должностные лица и субъекты охранной деятельности, заключившие договор об оказании охранных услуг по объекту, оказывают содействие уполномоченным государственным органам и (или) оперативным штабам при подготовке и проведении ими разноуровневых антитеррористических учений, тренировок, экспериментов и антитеррористических операций.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Должностные лица и руководители субъектов охранной деятельности, заключивших договор об оказании охранных услуг объекту, в рамках обеспечения готовности к реагированию на угрозы совершения или совершение акта (актов) терроризма разрабатывают алгоритм действий персонала объекта, субъектов охранной деятельности: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незамедлительному информированию территориальных подразделений органов Министерства внутренних дел Республики Казахстан и Комитета национальной безопасности об угрозе совершения или совершении акта (актов) терроризма;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от уполномоченных государственных органов об угрозе совершения или совершении акта (актов) терроризма;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исполнению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 угрозе совершения акта терроризма на объекте относятся: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(в том числе анонимно) сообщения о готовящемся акте терроризма на объект;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обнаружение на территории объекта заложенных устройств или веществ неизвестного предназначения;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возле объекта группы неизвестных подозрительных лиц, не реагирующих на замечания персонала объекта.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Должностными лицами при установлении уровней террористической опасности обеспечиваются следующие меры безопасности: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"желтом" уровне террористической опасности: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обеспечение работоспособности систем безопасности (оповещения, видеонаблюдения и охранной сигнализации);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посетителей, персонала при необходимости с использованием специальных технических средств;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субъектов охранной деятельности, заключивших договор об оказании охранных услуг, работников объектов, осуществляющих функции по локализации кризисных ситуаций, с привлечением в зависимости от полученной информации специалистов в соответствующей сфере;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инструктажа с персоналом объекта по действиям при совершении или угрозе совершения акта (актов) терроризма;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вопросов экстренной эвакуации персонала объекта, с определением мест временного нахождения эвакуированных людей, материальных ценностей и документации;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"оранжевом"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совместных действий с уполномоченными государственными органами и организациями, оперативными штабами по борьбе с терроризмом по вопросам реагирования на акты терроризма, а также ликвидации угроз техногенного характера, возникших в результате совершенного акта терроризма;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состояние режима повышенной готовности субъектов охранной деятельности, заключивших договор об оказании охранных услуг, работников объектов, осуществляющих функции по локализации кризисных ситуаций;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"красного"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спасению людей, содействие бесперебойной работе спасательных служб и формирований;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деятельности объекта (при необходимости).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Должностные лица после доведения информации до уполномоченных органов об акте терроризма или угрозе его совершения действуют в зависимости от обстановки согласно алгоритмам, указанным в приложении 4 к настоящей Инструкции.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объекта, уязвимого в террористическом отношении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Паспорт антитеррористической защищенности объекта (далее – паспорт) составляется согласно типовому паспорту антитеррористической защищенности объектов, уязвимых в террористическом отношении,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"Об утверждении типового паспорта антитеррористической защищенности объектов, уязвимых в террористическом отношении" (зарегистрирован в Реестре государственной регистрации нормативных правовых актов под № 32950) (далее – типовой паспорт), в двух экземплярах с одновременной разработкой электронного варианта.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Паспорт должен содержать информацию: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месте эвакуации;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точках сбора;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системе оповещения.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Сведения паспорта носят ограниченный характер, порядок работы с которыми определен требованиями законодательства, предъявляемыми к информации с ограниченным доступом.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объектах, паспорт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На объектах, где ведутся работы со сведениями, составляющими государственные секреты, паспорт разрабатывается в соответствии с настоящей Инструкцией с учетом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Должностные лица являются ответственными за разработку паспорта, его хранение и своевременное обновление данных паспорта.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Проект паспорта составляется в течение 45 (сорок пять) рабочих дней с момента получения руководителем объекта соответствующего уведомления о включении объекта в перечень объектов, уязвимых в террористическом отношении (далее – перечень).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увеличения сроков разработки паспорта должностными лицами направляется соответствующее обоснованное письмо в аппарат (отдел) антитеррористической комиссии по месту расположения объекта.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Проект паспорта объекта в течение 10 (десять) календарных дней после его составления направляется на согласование руководителю территориального органа Министерства внутренних дел Республики Казахстан по месту расположения объекта.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Проект паспорта дорабатывается в срок не более 15 (пятнадцать) рабочих дней со дня возврата.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течение 10 (десять) рабочих дней после согласования с руководителем территориального органа Министерства внутренних дел Республики Казахстан паспорт утверждается (в том числе при его обновлении) руководителем объекта.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Когда здание, сооружение (комплекс зданий и сооружений) используется для размещения объектов, принадлежащих нескольким правообладателям, составление паспорта осуществляется по письменному соглашению между ними совместно всеми правообладателями объектов или одним из них.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совместном составлении паспорт подлежит утверждению всеми правообладателями объектов, уязвимых в террористическом отношении.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составлении одним правообладателем паспорт утверждается руководителем объекта по согласованию с правообладателями объекта.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Количество копий (электронных копий) паспорта и их направление другим правообладателям объекта определяется письменным соглашением между их правообладателями.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целях обеспечения своевременной выдачи паспорта органам, задействованным в ликвидации и минимизации последствий актов терроризма, на паспорт составляется акт временной передачи документов в двух экземплярах.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Один экземпляр акта временной передачи документов вместе с паспортом передается в оперативный штаб, осуществляющему руководство антитеррористической операцией.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Второй экземпляр акта временной передачи документов и электронный вариант паспорта направляются в территориальные органы Министерства внутренних дел Республики Казахстан.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Учет паспортов объекта осуществляется в формате номенклатурных дел.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Паспорт используется при проведении антитеррористических операций, учений, тренировок и экспериментов.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Паспорт корректируется в случаях изменения: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объекта;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конструкции;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привлекаемых для обеспечения антитеррористической защищенности объекта.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Внесение корректив в паспорт осуществляется в течение 20 (двадцать) рабочих дней с момента возникновения причины его изменения.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 паспорт вносятся изменения, заверенные подписью руководителя объекта, являющейся правообладателем объекта, или лица, уполномоченного организацией подписывать паспорт. Замене подлежат только те элементы паспорта, где произошли изменения.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информация о соответствующих изменениях за подписью руководителя объекта, направляется в территориальные органы Министерства внутренних дел Республики Казахстан для приобщения ко второму экземпляру паспорта.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Паспорт подлежит полной замене: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5 (пять) лет;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несении корректив в более чем половину пунктов текста паспорта.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Утративший силу паспорт подлежит уничтожению в комиссионном порядке с составлением соответствующего акта. Акт остается в организации, являющейся правообладателем объекта, копия акта направляется по месту хранения второго экземпляра паспорта.</w:t>
      </w:r>
    </w:p>
    <w:bookmarkEnd w:id="182"/>
    <w:bookmarkStart w:name="z18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объектов, уязвимых в террористическом отношении, инженерно-техническим оборудованием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 учетом возможных последствий совершения акта терроризма и определения дифференцированных требований к инженерно-техническому оборудованию устанавливаются следующие группы объектов: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первой группы – административное здание центрального аппарата Министерства, охраняемое подразделениями Министерства внутренних дел Республики Казахстан;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второй группы – объекты ведомств и подведомственных организаций Министерства.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Объекты независимо от распределения по группам, указанных в пункте 67 настоящей главы, оснащаются системами видеонаблюдения, оповещения, пожарной сигнализацией и системами контроля и управления доступом (турникеты).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персонала и посетителей объекта осуществляется с помощью технических средств, которые обеспечивают подачу звуковых и (или) световых сигналов в здании, помещении, на участках территории объекта с постоянным или временным пребыванием людей.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Оснащение объектов, подлежащих государственной охране, обеспечиваются в соответствии с Требованиями и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инженерно-технической укрепленности объектов, подлежащих государственной охране, утвержденными постановлением Правительства Республики Казахстан от 7 октября 2011 года № 1151 "Некоторые вопросы объектов, подлежащих государственной охране".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Для оснащения объектов второй группы дополнительно к инженерно-техническим средствам, указанным в подпункте 2) пункта 67 настоящей Инструкции, используются следующие инженерно-технические средства: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досмотра (стационарные и (или) ручные металлоискатели);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и средство связи, оповещения, охранной и тревожной (в том числе мобильные либо стационарные средства подачи тревоги – "тревожные кнопки") сигнализации для контроля над обстановкой на объекте: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связи обеспечивает двустороннюю радиосвязь между дежурным на посту охраны (пункт пропуска) и нарядами по обеспечению безопасности на территории обслуживания, а также между ними в пределах территории обслуживания;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средство подачи тревоги (мобильное либо стационарное) устройство, позволяющее немедленно передать сигнал тревоги на объекте;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тревожная кнопка устанавливается на посту охраны (пункт пропуска) в целях своевременного оповещения уполномоченных органов об угрозе совершения акта терроризма на объекте.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Телевизионная система наблюдения отображает: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контрольно-пропускные пункты (при наличии);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посты (пункты) охраны (пропуска);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главные и запасные входы;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территория и помещения с потенциально опасными участками, помещения (места), коридоры, ведущие к ним;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помещения по усмотрению руководителя объекта.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Телевизионная система наблюдения обеспечивает: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визуальной информации на мониторах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видеоинформации для последующего анализа событий (срок хранения информации составляет не менее 30 (тридцать) суток);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оперативный доступ к видеозаписи.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Технические требования к системам видеонаблюдения, входящие в систему телевизионного охранного наблюдения объекта, которые соответствуют минимальным техническим возможностям систем видеонаблюдения,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видеомониторинга, утвержденными приказом Председателя Комитета национальной безопасности Республики Казахстан от 27 октября 2020 года № 69-қе (зарегистрирован в Реестре государственной регистрации нормативных правовых актов под № 21693), (далее – Правила функционирования Национальной системы видеомониторинга). 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невозможности оснастить объекты инженерно-техническим оборудованием, предусмотренным настоящей главой, за исключением систем, указанных в пункте 72 настоящей главы, принимаются иные инженерно-технические решения и (или) меры безопасности, компенсирующие их отсутствие, в соответствии с настоящей Инструкцией.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проектировании строительства, реконструкции, модернизации, капитального ремонта должностные лица определяет его соответствие критериям отнесения объектов к уязвимым в террористическом отношении и предусматривает, при необходимости, соответствующее инженерно-техническое оснащение.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Срок завершения мероприятий по оснащению объекта инженерно-техническим оборудованием составляет не более 6 (шесть) месяцев с момента получения уведомления о придании объекту статуса уязвимого в террористическом отношении (о включении его в перечень по месту расположения объекта).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Сроки подключения внутриобъектовых систем видеонаблюдения к Национальной системе видеомониторинга определяются Правилами функционирования Национальной системы видеомониторинга.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Инженерно-техническое оборудование объектов на постоянной основе поддерживается в рабочем состоянии.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Объекты оснащаются системами и средствами резервного электроснабжения для обеспечения бесперебойной работы системы охранной и тревожной сигнализацией контроля и управления доступом, освещения, видеонаблюдения.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Объекты в случае расположения их входных групп, а также открытых мест возможного массового пребывания работников в непосредственной близости по отношению к путям движения транспортных средств, в целях предотвращения риска наезда оборудуются средствами снижения скорости транспортных средств.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Снижение скорости транспортных средств обеспечивается использованием одного из следующих средств: вазоны (высотой не менее 50 сантиметров), элементов архитектуры и ландшафта и другие антитаранные устройства.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2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 и веществ, запрещенных к проносу (провозу) на территорию и на объекты уязвимых в террористическом отношении, находящихся в ведении Министерства иностранных дел Республики Казахстан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Оружие: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огнестрельное;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бесствольное с патроном травматического, газового и светозвукового действия;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холодное, а также ножи различных видов, не относящиеся к холодному оружию;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метательное;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пневматическое;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газовое;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электрическое;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сигнальное;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оружие и предметы, поражающее действие которых основано на использовании радиоактивного излучения и биологического воздействия;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оружие и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предметы, имитирующие вышеперечисленные виды оружия;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предметы, которые используются в качестве оружия (предметы ударно-дробящего, метательного и колюще-режущего действия);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боеприпасы к оружию и составные части к нему.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Механические и аэрозольные распылители и устройства, снаряженные слезоточивым, раздражающим и негативным воздействием на организм человека.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Вещества: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взрывчатые;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ядовитые;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отравляющие;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радиоактивные;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едкие;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пиротехнические;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легковоспламеняющиеся.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48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профилактических и учебных мероприятий по вопросам антитеррористической безопасности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Варианты тематик учебных занятий (теоретических):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законодательства по вопросам антитеррористической безопасности;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сущность и общественная опасность терроризма, ответственность за совершение действий террористического характера;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о возможных источниках террористической угрозы;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алгоритмов действий различного круга лиц объектов на возможные угрозы террористического характера и общее ознакомление с ними.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Тематический инструктаж проводится согласно детализированному ознакомлению каждого из работников объекта с порядком персонального поведения и действиями в обстановке совершения акта терроризма или угрозы его совершения в пределах территории объекта.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Варианты тематик практических занятий: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практических действий работников объекта, сотрудников охраны: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организации осмотров помещений с целью обнаружения бесхозных вещей и подозрительных предметов;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действия при обнаружении бесхозных вещей, подозрительных предметов и получении сообщений о минировании;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порядку информирования органов внутренних дел, уполномоченных органов при обнаружении бесхозных вещей, подозрительных предметов и получении сообщения о минировании объекта;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организации оповещения персонала и посетителей объекта;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организации эвакуации персонала и посетителей объекта;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организации действий при эвакуации людей.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первой медицинской помощи при: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огнестрельных, осколочных ранениях, колото-резаных, рваных ранах;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ожогах;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переломах костей, вывихах суставов;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отравлениях угарным газом и иными токсичными веществами;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шоковых состояниях, контузии;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сотрясении мозга.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внешние признаки террориста: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одежда, не соответствующая погоде, просторная, призванная скрыть элементы самодельного взрывного устройства (далее - СВУ);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торчащие из-под одежды элементы СВУ, провода, тумблеры, выключатели;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руках больших сумок или баулов, в которых можно скрыть оружие или взрывное устройство;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осторожное обращение к переносимым вещам, прижимание их к телу и периодическое их непроизвольное ощупывание;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камуфлированной форменной одежды, в которой могут присутствовать различные нарушения (отсутствие шевронов, несоответствие цвета нижних и верхних частей формы, головного убора);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связи, обеспечивающая двустороннюю радиосвязь между дежурным на посту охраны (пункт пропуска) и нарядами по обеспечению безопасности на территории обслуживания, а также между ними в пределах территории обслуживания;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средство подачи тревоги (мобильное либо стационарное) устройство, позволяющее немедленно передать сигнал тревоги;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тревожная кнопка, установленная на посту охраны (пункт пропуска) в целях своевременного оповещения уполномоченных органов об угрозе совершения акта терроризма на объекте.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80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учебных мероприятий по антитеррористической подготовке № ___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ведения журнала "___" _____ 20__ года.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ведения журнала "___" _____ 20__ года.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(внутренняя сторона)</w:t>
      </w:r>
    </w:p>
    <w:bookmarkEnd w:id="274"/>
    <w:bookmarkStart w:name="z28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Инструктаж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должность лица,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Занятия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вопросы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присутствовавших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занятия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8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действий различного круга лиц объектов на возможные угрозы террористического характера</w:t>
      </w:r>
    </w:p>
    <w:bookmarkEnd w:id="278"/>
    <w:bookmarkStart w:name="z28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Алгоритм действий при вооруженном нападении на посетителей и персонал объекта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Действия посетителей объекта: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персонала объекта: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провести эвакуацию людей;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правопорядка.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охраны объекта: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злоумышленника;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 продвижение к местам массового пребывания людей на объекте;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любым способом руководство объекта, правоохранительных и (или) специальных государственных органов о факте вооруженного нападения;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должностных лиц и руководителей объектов: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 (или) специальных государственных органов о фактах и обстоятельствах вооруженного нападения;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прибывающими силами оперативного штаба по борьбе с терроризмом.</w:t>
      </w:r>
    </w:p>
    <w:bookmarkEnd w:id="296"/>
    <w:bookmarkStart w:name="z307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Алгоритм действий при захвате заложников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посетителей объекта: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по возможности безопасно и незаметно покинуть здание или укрыться в помещении, заблокировать дверь, продержаться до прибытия сотрудников правопорядка;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гарантированного обеспечения собственной безопасности по возможности информировать любым доступным способом правоохранительные и (или) специальные государственные органы об обстоятельствах захвата заложников и злоумышленников (количество, вооружение, оснащение, возраст, клички, национальность и другие).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Действия персонала объекта: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по возможности безопасно и незаметно покинуть здание или укрыться в помещении, заблокировать дверь, продержаться до прибытия сотрудников правопорядка;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гарантированного обеспечения собственной безопасности по возможности информировать любым доступным способом правоохранительные и (или) специальные государственные органы об обстоятельствах захвата заложников и злоумышленников (количество, вооружение, оснащение, возраст, клички, национальность и другие).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 охраны объекта: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(-ых) злоумышленника (-ов);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любым доступным способом руководство объекта, правоохранительные и (или) специальные государственные органы о фактах и обстоятельствах покушения на захват заложников;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на пути злоумышленников и другие);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 (избежать попадания в заложники и другие).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Действия должностных лиц и руководителей объектов: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доступным способом незамедлительно информировать правоохранительные, специальные государственные органы и (или) третьих лиц о фактах и обстоятельствах попытки захвата заложников;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взаимодействия с прибывающими силами оперативного штаба по борьбе с терроризмом.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при захвате в заложники: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успокоиться, не паниковать, разговаривать спокойным голосом;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смотреть в глаза захватчиков, не вести себя вызывающе. Не допускать действий, которые спровоцируют захватчиков к применению физической силы или оружия;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требования захватчиков, не противоречить им, не допускать истерик и паники;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подготовиться физически и морально к суровому испытанию;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высказывать ненависть и пренебрежение к захватчикам;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самого начала (особенно в первый час) выполнять все указания захватчиков. Спрашивать разрешения у захватчиков на совершение любых действий;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привлекать внимания захватчиков своим поведением, не оказывать активного сопротивления, так, как это усугубит положение;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пытаться бежать, если нет полной уверенности в успехе побега;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запомнить, как можно больше информации о захватчиках (количество, вооружение, как выглядят (особенно внешность), телосложения, акцент, тематика разговора, темперамент, манера поведения);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постараться определить место своего нахождения (заточения);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возможности, использовать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или службу охраны объекта;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пренебрегать пищей, какой бы она ни была, это поможет сохранить силы и здоровье;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ранении, постараться самостоятельно оказать себе первую медицинскую помощь;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не паниковать, даже если захватчики перестали себя контролировать;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расположиться подальше от окон, дверей и самих захватчиков, это необходимо для обеспечения вашей безопасности в случае штурма помещения, стрельбы снайперов на поражение захватчиков;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сотрудниками спецподразделений операции по освобождению заложников необходимо соблюдать следующие требования: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 лицом вниз, прижавшись к стене, голову закрыть руками и не двигаться;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бежать навстречу к сотрудникам спецподразделений или от них.</w:t>
      </w:r>
    </w:p>
    <w:bookmarkEnd w:id="332"/>
    <w:bookmarkStart w:name="z343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Алгоритм действий при закладке взрывных устройств и взрывчатых веществ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Признаки, которые указывают на взрывное устройство: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обнаруженном предмете проводов, веревок, изоленты;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подозрительные звуки, щелчки, тиканье часов, издаваемые предметом;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предмета исходит характерный запах миндаля или другой необычный запах;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необычное размещение обнаруженного предмета;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установленных на обнаруженном предмете различных видов источников питания, проволок, которые по внешним признакам, схожие с антенной.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 посетителей при обнаружении подозрительного предмета: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внутренних дел и национальной безопасности;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за предметами, обеспечивающими защиту (угол здания, колона, толстое дерево, автомашина и другие);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охрану объекта, правоохранительные и (или) специальные государственные органы о подозрительном лице/ах (внешние признаки, наличия СВУ, оружие, оснащение, возраст, клички, национальность и другие);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сооружением и на необходимом удалении.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Действия персонала объекта при обнаружении подозрительного предмета: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 либо в дежурные части территориальных органов внутренних дел и национальной безопасности;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организовать с охраной ограничение доступа посторонних лиц к подозрительному предмету и опасной зоне;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помочь обеспечить организованную эвакуацию людей с территории, прилегающей к опасной зоне;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по возможности вести наблюдение;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оснащение, возраст, клички, национальность и другие);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руководству и охране в организации эвакуации посетителей;</w:t>
      </w:r>
    </w:p>
    <w:bookmarkEnd w:id="363"/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сооружением и на необходимом удалении.</w:t>
      </w:r>
    </w:p>
    <w:bookmarkEnd w:id="364"/>
    <w:bookmarkStart w:name="z3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охраны при обнаружении подозрительного предмета: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66"/>
    <w:bookmarkStart w:name="z37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67"/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персоналу объекта либо в дежурные части территориальных органов национальной безопасности и внутренних дел;</w:t>
      </w:r>
    </w:p>
    <w:bookmarkEnd w:id="370"/>
    <w:bookmarkStart w:name="z3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72"/>
    <w:bookmarkStart w:name="z3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ограничение доступа посторонних лиц к подозрительному предмету и опасной зоне на необходимом удалении;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 с территории, прилегающей к опасной зоне;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по возможности вести наблюдение;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 возраст, клички, национальность и другие).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Действия должностных лиц и руководителей объектов: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о выявлении подозрительного человека или об обнаружении бесхозного предмета;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оцепления места обнаружения бесхозного подозрительного предмета на необходимом удалении;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эвакуации людей с объекта, оповещение о внештатной ситуации на объекте и другие;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обхода помещений и осмотра территорий с целью обнаружения подозрительных предметов;</w:t>
      </w:r>
    </w:p>
    <w:bookmarkEnd w:id="381"/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с прибывающими силами оперативного штаба по борьбе с терроризмом, представление необходимой информации.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Расстояние удаления и оцепления при обнаружении взрывного устройства (далее - ВУ) или предмета, похожего на ВУ: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РГД-5 – 50 метр;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Ф-1 – 200 метр;</w:t>
      </w:r>
    </w:p>
    <w:bookmarkEnd w:id="385"/>
    <w:bookmarkStart w:name="z3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200 грамм – 45 метр;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400 грамм – 55 метр;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пивная банка 0,33 литр – 60 метр;</w:t>
      </w:r>
    </w:p>
    <w:bookmarkEnd w:id="388"/>
    <w:bookmarkStart w:name="z3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 (кейс) – 230 метр;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чемодан – 350 метр;</w:t>
      </w:r>
    </w:p>
    <w:bookmarkEnd w:id="390"/>
    <w:bookmarkStart w:name="z4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 "легковая" - 460-580 метр;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 – 920 метр;</w:t>
      </w:r>
    </w:p>
    <w:bookmarkEnd w:id="392"/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грузовая машина (фургон) – 1240 метр.</w:t>
      </w:r>
    </w:p>
    <w:bookmarkEnd w:id="393"/>
    <w:bookmarkStart w:name="z404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Алгоритм действий при атаке с применением террористов-смертников</w:t>
      </w:r>
    </w:p>
    <w:bookmarkEnd w:id="394"/>
    <w:bookmarkStart w:name="z4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посетителей объекта:</w:t>
      </w:r>
    </w:p>
    <w:bookmarkEnd w:id="395"/>
    <w:bookmarkStart w:name="z40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защититься, незаметно покинуть здание или укрыться в помещении, заблокировать дверь, дождаться прибытия сотрудников правопорядка;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персонала объекта: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защититься, незаметно покинуть здание или укрыться в помещении, заблокировать дверь, дождаться прибытия сотрудников правопорядка;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руководство объекта о факте и обстоятельствах вооруженного нападения.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охраны объекта: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(террористов-смертников) в продвижении к местам массового пребывания людей на объект;</w:t>
      </w:r>
    </w:p>
    <w:bookmarkEnd w:id="402"/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любым способом руководство объекта, правоохранительные и (или) специальные государственные органы о выявлении подозрительного лица или группы лиц;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должностных лиц и руководителей объектов: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(в том числе добросовестная попытка) информации в правоохранительные и (или) специальные государственные органы о выявлении на объекте подозрительного лица или группы лиц;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сокращает время выявления и задержания злоумышленника;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организованной эвакуации людей;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собственной безопасности.</w:t>
      </w:r>
    </w:p>
    <w:bookmarkEnd w:id="411"/>
    <w:bookmarkStart w:name="z422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Алгоритм действий при поступлении угрозы по телефону</w:t>
      </w:r>
    </w:p>
    <w:bookmarkEnd w:id="412"/>
    <w:bookmarkStart w:name="z4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Действия получателя угрозы по телефону (должностные лица, сотрудник, сотрудник дежурного подразделения):</w:t>
      </w:r>
    </w:p>
    <w:bookmarkEnd w:id="413"/>
    <w:bookmarkStart w:name="z42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ходу разговора отметьте пол, возраст звонившего и особенности его речи:</w:t>
      </w:r>
    </w:p>
    <w:bookmarkEnd w:id="414"/>
    <w:bookmarkStart w:name="z42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 (громкий или тихий, низкий или высокий);</w:t>
      </w:r>
    </w:p>
    <w:bookmarkEnd w:id="415"/>
    <w:bookmarkStart w:name="z4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 речи (быстрый или медленный);</w:t>
      </w:r>
    </w:p>
    <w:bookmarkEnd w:id="416"/>
    <w:bookmarkStart w:name="z42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произношение (отчетливое, искаженное, с заиканием, шепелявое, с акцентом или диалектом);</w:t>
      </w:r>
    </w:p>
    <w:bookmarkEnd w:id="417"/>
    <w:bookmarkStart w:name="z42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манера речи (развязная, с издевкой, с нецензурными выражениями);</w:t>
      </w:r>
    </w:p>
    <w:bookmarkEnd w:id="418"/>
    <w:bookmarkStart w:name="z42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обратить внимание на звуковой фон (шум автомашин или железнодорожного транспорта, звук теле или радиоаппаратуры, голоса, другое), характер звонка (городской, междугородний);</w:t>
      </w:r>
    </w:p>
    <w:bookmarkEnd w:id="419"/>
    <w:bookmarkStart w:name="z43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зафиксируйте точное время начала разговора и его продолжительность;</w:t>
      </w:r>
    </w:p>
    <w:bookmarkEnd w:id="420"/>
    <w:bookmarkStart w:name="z43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постарайтесь в ходе разговора получить ответы на следующие вопросы:</w:t>
      </w:r>
    </w:p>
    <w:bookmarkEnd w:id="421"/>
    <w:bookmarkStart w:name="z43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куда, кому, по какому телефону звонит данный человек?</w:t>
      </w:r>
    </w:p>
    <w:bookmarkEnd w:id="422"/>
    <w:bookmarkStart w:name="z43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конкретные требования он выдвигает?</w:t>
      </w:r>
    </w:p>
    <w:bookmarkEnd w:id="423"/>
    <w:bookmarkStart w:name="z43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выдвигает требования лично или выступает в роли посредника или представляет какую-то группу лиц?</w:t>
      </w:r>
    </w:p>
    <w:bookmarkEnd w:id="424"/>
    <w:bookmarkStart w:name="z43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каких условиях он (она) или они согласны отказаться от задуманного?</w:t>
      </w:r>
    </w:p>
    <w:bookmarkEnd w:id="425"/>
    <w:bookmarkStart w:name="z4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 когда с человеком можно связаться?</w:t>
      </w:r>
    </w:p>
    <w:bookmarkEnd w:id="426"/>
    <w:bookmarkStart w:name="z4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вы можете или должны сообщить об этом звонке?</w:t>
      </w:r>
    </w:p>
    <w:bookmarkEnd w:id="427"/>
    <w:bookmarkStart w:name="z4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постарайтесь добиться от звонящего максимально возможного промежутка времени для принятия вами и руководством решений или совершения каких-либо действий;</w:t>
      </w:r>
    </w:p>
    <w:bookmarkEnd w:id="428"/>
    <w:bookmarkStart w:name="z4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процессе разговора или немедленно после окончания разговора сообщить на канал "102" органов внутренних дел или единую дежурно-диспетчерскую службу "112" и руководству объекта о телефонной угрозе.</w:t>
      </w:r>
    </w:p>
    <w:bookmarkEnd w:id="429"/>
    <w:bookmarkStart w:name="z440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Алгоритм действий при применении химически опасных и отравляющих веществ.</w:t>
      </w:r>
    </w:p>
    <w:bookmarkEnd w:id="430"/>
    <w:bookmarkStart w:name="z44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персонала объекта:</w:t>
      </w:r>
    </w:p>
    <w:bookmarkEnd w:id="431"/>
    <w:bookmarkStart w:name="z44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безопасность;</w:t>
      </w:r>
    </w:p>
    <w:bookmarkEnd w:id="432"/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и/или специальных государственных органов, охраны о подозрительном лице, лицах или предметах.</w:t>
      </w:r>
    </w:p>
    <w:bookmarkEnd w:id="433"/>
    <w:bookmarkStart w:name="z4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охраны объекта: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по внешним признакам возможно приверженца/ев к нетрадиционному религиозному течению либо содержащие опасные вещества предметы;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любым способом руководство объекта, правоохранительные и/или специальные государственные органы о выявлении подозрительного лица, группы лиц или о выявлении предметов, предположительно содержащих опасные вещества;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продвижение лица/лиц к местам массового пребывания людей на объекте;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благовидным предлогом задержать в изолированном месте с целью минимизации распространения опасных веществ;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барьеров);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осмотр помещений объекта на предмет закладок подозрительных предметов и поиск на его территории возможных пособников злоумышленника;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должностных лиц и руководителей объектов: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(в том числе добросовестная попытка) информации в правоохранительные и/или специальные государственные органы о выявлении на объекте подозрительного лица, группы лиц, предметов, предположительно содержащих опасные вещества;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осмотр помещений объекта на предмет закладок подозрительных предметов и поиск на его территории возможных пособников злоумышленника;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может сократить время выявления и задержания злоумышленника;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людей;</w:t>
      </w:r>
    </w:p>
    <w:bookmarkEnd w:id="447"/>
    <w:bookmarkStart w:name="z4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безопасности.</w:t>
      </w:r>
    </w:p>
    <w:bookmarkEnd w:id="4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