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14c5" w14:textId="e921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приказы Министерства энергетики Республики Казахстан и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17 апреля 2024 года № 164 и Заместителя Премьер-Министра - Министра национальной экономики Республики Казахстан от 22 апреля 2024 года № 17. Зарегистрирован в Министерстве юстиции Республики Казахстан 24 апреля 2024 года № 34294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декабря 2015 года № 748 и Министра национальной экономики Республики Казахстан от 29 декабря 2015 года № 824 "Об утверждении критериев оценки степени риска и проверочных листов в сфере газа и газоснабжения" (зарегистрирован в Реестре государственной регистрации нормативных правовых актов за № 13031)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газа и газоснабжения, утвержденных указанным совместным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газонаполнительный пункт - инженерное сооружение, предназначенное для хранения, слива и налива сжиженного нефтяного газа в бытовые баллоны, а также ремонта и утилизации бытовых баллонов;";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"21) групповая резервуарная установка - инженерное сооружение, состоящее из группы емкостей, предохранительно-запорной и регулирующей арматуры, газопроводов и предназначенное для хранения и подачи сжиженного нефтяного газа в газопотребляющие системы;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потребитель - бытовой, коммунально-бытовой, промышленный потребитель, промышленный потребитель-инвестор или потребитель, включенный в перечень электростанций, крупный коммерческий потребитель, лицо, осуществляющее цифровой майнинг;";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новой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по бесперебойному снабжению товарным газом потребителей, подключенных к газораспределительной системе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потребителем правил безопасности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технической неисправности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самовольного подключения потребителем газового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недопущения представителей газотранспортной или газораспределительной организации или владельца групповых резервуарных установок к газопроводам, газовому оборудованию и приборам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нарушения условий договора по ведению раздельного учета товарного газа, в части предусмотренных объязательств: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осуществление реализации сжиженного нефтяного газа за пределы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 изложить в новой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по бесперебойному снабжению товарным газом потребителей, подключенных к газораспределительной системе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потребителем правил безопасности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технической неисправности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самовольного подключения потребителем газового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недопущения представителей газотранспортной или газораспределительной организации или владельца групповых резервуарных установок к газопроводам, газовому оборудованию и приборам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нарушения условий договора по ведению раздельного учета товарного газа, в части предусмотренных объязательств: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 изложить в новой редакции: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осуществление реализации сжиженного нефтяного газа за пределы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 изложить в новой редакции: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по бесперебойному снабжению товарным газом потребителей, подключенных к газораспределительной системе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потребителем правил безопасности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технической неисправности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самовольного подключения потребителем газового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недопущения представителей газотранспортной или газораспределительной организации или владельца групповых резервуарных установок к газопроводам, газовому оборудованию и приборам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нарушения условий договора по ведению раздельного учета товарного газа, в части предусмотренных объязательств: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 изложить в новой редакции: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осуществление реализации сжиженного нефтяного газа за пределы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новой редакции: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по бесперебойному снабжению товарным газом потребителей, подключенных к газораспределительной системе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потребителем правил безопасности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технической неисправности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самовольного подключения потребителем газового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недопущения представителей газотранспортной или газораспределительной организации или владельца групповых резервуарных установок к газопроводам, газовому оборудованию и приборам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нарушения условий договора по ведению раздельного учета товарного газа, в части предусмотренных объязательств: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 изложить в новой редакции: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запрета на осуществление реализации сжиженного нефтяного газа за пределы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приказу: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 изложить в новой редакции: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по бесперебойному снабжению товарным газом потребителей, подключенных к групповой резервуарной установке за исключением: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потребителем правил безопасности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технической неисправности объектов систем газоснабжения;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самовольного подключения потребителем газового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недопущения представителей газотранспортной или газораспределительной организации или владельца групповых резервуарных установок к газопроводам, газовому оборудованию и приборам учета;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дебиторской задолженности за поставленный товарный или сжиженный нефтяной газ в соответствии с договором розничной реализации товарного или сжиженного нефтяного газа;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нарушения условий договора по ведению раздельного учета товарного газа, в части предусмотренных объязательств: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потребителей, включенных в перечень электростанций, по ведению раздельного учета использования товарного газа для энергоснабжения населения, юридических лиц, лиц, осуществляющих цифровой майнинг;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коммерческих потребителей по ведению раздельного учета использования товарного газа для производства социально значимых продовольственных товаров, а также тепловой и (или) электрической энергии для населения и юридических лиц и других товаров;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цифровой майнинг, по ведению раздельного учета использования товарного газа на осуществление цифрового майнинга и иную деятельность;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производство электрической энергии, по ведению раздельного учета использования товарного газа для производства электрической энергии для лиц, осуществляющих цифровой майнинг, и иных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 снабжение электрической энергией потребителей, по ведению раздельного учета объема реализации электрической энергии лицам, осуществляющим цифровой майнинг, и иным лицам.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декабря 2015 года № 799 и исполняющего обязанности Министра энергетики Республики Казахстан от 14 декабря 2015 года № 719 "Об утверждении критериев оценки степени риска и проверочных листов в сфере контроля за производством отдельных видов нефтепродуктов" (зарегистрирован в Реестре государственной регистрации нормативных правовых актов за № 12674) следующее изменение: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контроля за производством отдельных видов нефтепродуктов, утвержденных указанным совместным приказом: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нефтепродукты – отдельные виды нефтепродуктов: бензин, авиационное и дизельное топливо, мазут, дорожный битум;".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энергетики Республики Казахстан;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– Министр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Н. Байбазаров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8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