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63e03" w14:textId="9f63e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энергетики Республики Казахстан от 4 августа 2022 года № 257 "Об утверждении Правил идентификации бытовых баллонов и функционирования систем учета бытовых баллонов"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26 апреля 2024 года № 173. Зарегистрирован в Министерстве юстиции Республики Казахстан 29 апреля 2024 года № 34311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4 августа 2022 года № 257 "Об утверждении Правил идентификации бытовых баллонов и функционирования систем учета бытовых баллонов" (зарегистрирован в Реестре государственной регистрации правовых актов за № 29040)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идентификации бытовых баллонов и функционирования систем учета бытовых баллонов,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Наличие протоколов испытаний с положительными результатами испытаний на соответствие требованиям информационной безопасности и наличие интеграции с информационной системой уполномоченного органа является основанием для подтверждения их соответствия установленным требованиям.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испытаний на соответствие требованиям информационной безопасности осуществляется в соответствии с Правилами проведения испытаний объектов информатизации "электронного правительства" и критически важных объектов информационно-коммуникационной инфраструктуры на соответствие требованиям информационной безопасности, утверждаемыми уполномоченным органом в сфере обеспечения информационной безопасности в соответствии с подпунктом 5) </w:t>
      </w:r>
      <w:r>
        <w:rPr>
          <w:rFonts w:ascii="Times New Roman"/>
          <w:b w:val="false"/>
          <w:i w:val="false"/>
          <w:color w:val="000000"/>
          <w:sz w:val="28"/>
        </w:rPr>
        <w:t>статьи 7-1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информатизации".".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цифровизации Министерства энергетики Республики Казахстан в установленном законодательством Республики Казахстан порядке обеспечить: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энергетики Республики Казахстан;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1) и 2) настоящего пункта.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энергетики Республики Казахстан.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энергетики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Саткалиев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7" w:id="11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строительства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8" w:id="12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чрезвычайным ситуациям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9" w:id="13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0" w:id="14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 инноваций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аэрокосмической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