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7fa1" w14:textId="ae47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23 февраля 2015 года № 144 "Об утверждении Перечня магистральных путей, входящих в магистральную железнодорожную сеть"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Республики Казахстан от 26 апреля 2024 года № 152. Зарегистрирован в Министерстве юстиции Республики Казахстан 29 апреля 2024 года № 34312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23 февраля 2015 года № 144 "Об утверждении Перечня магистральных путей, входящих в магистральную железнодорожную сеть" (зарегистрирован в Реестре государственной регистрации нормативных правовых актов за № 10785)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магистральных путей, входящих в магистральную железнодорожную сеть,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77, 78, 79, 80, 81, 82, 83 и 84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 пк 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 пк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- Жамбыл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Жамбылская, Туркестанская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пк 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пк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- Ленгер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Кзыл-Сай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Казыкурт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пк 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пк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Кзыл-Сай - Казыкурт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Арысь-1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 пк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 пк 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Арысь-1 - Шымкент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Межгосударственная 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Арысь-1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 пк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 пк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(Узбекистан) - Арысь-1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Межгосударственная 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Межгосударственная 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 пк 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 пк 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Чиназ (Узбекистан) - Ирджарская (Узбекистан)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Пахтаарал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Межгосударственная 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пк 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пк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Пахтаарал - Сырдарьинская (Узбекистан)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Арысь-1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 пк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 пк 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 - Арысь-1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Актобинская, Кызылординская, Туркестанская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97, 98, 99, 100 и 101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Мангышлак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Актау-порт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 НЗ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стрелочный перевод №56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Мангышлак – Актау-порт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Актау-Порт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стрелочный перевод № 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стрелочный перевод № 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Актау-Порт - Строительная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(парк "Порт")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стрелочный перевод № 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 Н1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-Строительная (парк "Порт")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(парк "Химическая")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стрелочный перевод №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стрелочный перевод № 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- Строительная (парк "Химическая")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стрелочный перевод № 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 Н1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- Юбилейная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железнодорожного и водного транспорта Министерства транспорта Республики Казахстан в установленном законодательством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транспорта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транспорта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Калиакпаров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