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b5ed" w14:textId="0a5b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27 сентября 2017 года № 85 нс "Об утверждении Правил возмещения государству денег, затраченных на обучение военнослужащих в военных, специальных учебных заведениях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29 апреля 2024 года № 65/қе. Зарегистрирован в Министерстве юстиции Республики Казахстан 29 апреля 2024 года № 34314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сентября 2017 года № 85 нс "Об утверждении Правил возмещения государству денег, затраченных на обучение военнослужащих в военных, специальных учебных заведениях органов национальной безопасности Республики Казахстан" (зарегистрирован в Реестре государственной регистрации нормативных правовых актов под № 15917)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возмещения сотрудниками и военнослужащими органов национальной безопасности Республики Казахстан государству бюджетных средств, затраченных на обучение в военных, специальных учебных заведениях или организациях образования иностранных государств";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специальных государственных органах Республики Казахстан", частью одиннадцатой пункта 10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249-2)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сотрудниками и военнослужащими органов национальной безопасности Республики Казахстан государству бюджетных средств, затраченных на обучение в военных, специальных учебных заведениях или организациях образования иностранных государств.";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государству денег, затраченных на обучение военнослужащих в военных, специальных учебных заведениях органов национальной безопасности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финансового и материально-технического обеспечения Комитета национальной безопасности Республики Казахстан в установленном законодательством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 настоящим приказом ознакомить сотрудников и военнослужащих органов национальной безопасности Республики Казахстан.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2024 года № 65/қе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2017 года № 85 нс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сотрудниками и военнослужащими органов национальной безопасности Республики Казахстан государству бюджетных средств, затраченных на обучение в военных, специальных учебных заведениях или организациях образования иностранных государств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сотрудниками и военнослужащими органов национальной безопасности Республики Казахстан (далее – ОНБ) государству бюджетных средств, затраченных на обучение в военных, специальных учебных заведениях (далее – ВСУЗ) или организациях образования иностранных государств (далее – Правила), разработаны 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специальных государственных органах Республики Казахстан" (далее – Закон о СГО), частью одиннадцатой пункта 10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(далее – Закон о воинской службе) и </w:t>
      </w:r>
      <w:r>
        <w:rPr>
          <w:rFonts w:ascii="Times New Roman"/>
          <w:b w:val="false"/>
          <w:i w:val="false"/>
          <w:color w:val="000000"/>
          <w:sz w:val="28"/>
        </w:rPr>
        <w:t>подпунктом 249-2)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2922, и определяют порядок возмещения сотрудниками и военнослужащими ОНБ государству бюджетных средств, затраченных на их обучение в ВСУЗ или организациях образования иностранных государств.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Возмещение сотрудниками и военнослужащими ОНБ государству бюджетных средств, соответствующих затратам на обеспечение питанием, выплату стипендии и проезд в период их обучения в ВСУЗ, осуществляется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СГО и пунктом 10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воинской службе.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затрат на обучение сотрудников и военнослужащих ОНБ в организациях образования иностранных государств определяется контрактом и (или) договорами (контрактами), заключенными с организациями образования иностранных государств на оказание образовательных услуг.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государству бюджетных средств, затраченных на обучение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Сводный расчет фактических затрат на обучение сотрудника, военнослужащего в ВСУЗ или организациях образования иностранных государств составляется кадровым подразделением совместно с подразделениями финансового и материально-технического обеспечения ВСУЗ ежегодно в течение тридцати календарных дней после окончания каждого курса обучения или отчисления из ВСУЗ, на бумажном носителе по форме согласно приложению к Правилам и утверждается начальником ВСУЗ.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обучения сводный расчет на каждого сотрудника и военнослужащего приобщается в их личное дело.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фактических затрат на обучение в ВСУЗ рассчитывается в национальной валюте Республики Казахстан, в организациях образования иностранных государств – в национальной валюте Республики Казахстан по ставке рефинансирования курса Национального Банка Республики Казахстан на день окончания курса обучения или отчисления.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Кадровым подразделением ведомств, структурных подразделений, территориальных и иных органов Комитета национальной безопасности Республики Казахстан (далее – КНБ) по последнему месту службы (обучения) сотрудника, военнослужащего: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со дня увольнения (отчисления) подается на имя руководителя подразделения рапорт на возмещение государству денег, затраченных на обучение сотрудника, военнослужащего в ВСУЗ или организациях образования иностранных государств;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 даты получения расчета задолженности, подлежащей возмещению государству, посредством почтовой связи или направления сообщения на абонентское устройство сотовой связи уведомляется сотрудник, военнослужащий о добровольном погашении ее в течение 30 календарных дней.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неуплаты задолженности по истечении 30 календарных дней, предоставленных для добровольного погашения, передается рапорт, с приложением к нему выписки из приказа о зачислении в ВСУЗ и увольнении (отчислении), расчета задолженности, копии контракта о прохождении службы, удостоверения личности, уведомления об имеющейся задолженности в юридическое подразделение для подачи иска в суд.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Финансовым подразделением ведомств, структурных подразделений, территориальных и иных органов КНБ на основании сводного расчета фактических затрат на обучающихся в ВСУЗ или организациях образования иностранных государств в течение пяти рабочих дней с момента получения рапорта кадрового подразделения производится расчет задолженности за уволенным сотрудником, военнослужащим, подлежащей возмещению государству, и передается в кадровое подразделение.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Исковая работа по возмещению затрат на обучение осуществляется юридическим подразделением ведомства, структурного подразделения, территориальных и иных органов КНБ в зависимости от последнего места службы (учебы) уволенного (отчисленного) сотрудника, военнослужащего в порядке, установленном гражданским процессуальным законодательством Республики Казахстан.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от возмещения затрат на обучение сотрудника, военнослужащего в ВСУЗ или организациях образования иностранных государств подлежат перечислению в доход республиканского бюджета.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 бюджетных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затраченных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военных,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(специальное) 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 20__ г.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расчет фактических затрат на обучение сотрудника, военнослужащего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период обучения с "__" _____ 20__ по "__" 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учебный(е) год(ы) по образовательной программе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Деньги, эквивалентные сумме заключенного договора между Республикой Казахстан и страной обучения (за период обучения)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фактических затрат на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" w:id="2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не распространяется на военнослужащих ОНБ, отчисленных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организаций образования иностранных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кадрового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последнему месту службы (обучения)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сотрудника, военнослужащего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(специальное) звание,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материально-технического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последнему месту службы (обучения)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сотрудника, военнослужащего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(специальное) звание,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финансового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последнему месту службы (обучения)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сотрудника, военнослужащего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(специальное) звание,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