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a991" w14:textId="750a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общественного развития Республики Казахстан от 15 августа 2018 года № 18 "Об утверждении Правил формирования, мониторинга реализации и оценки результатов государственного социального заказа"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26 апреля 2024 года № 169-НҚ. Зарегистрирован в Министерстве юстиции Республики Казахстан 30 апреля 2024 года № 34317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общественного развития Республики Казахстан от 15 августа 2018 года № 18 "Об утверждении Правил формирования, мониторинга реализации и оценки результатов государственного социального заказа" (зарегистрирован в Реестре государственной регистрации нормативных правовых актов за № 17315)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мониторинга реализации и оценки результатов государственного социального заказа,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соответствие Стандарту, при размещении государственного социального заказа на обучающие, консультативные, информационные и методические, исследовательско-аналитические услуги, организацию мероприятий и работ гражданского (ресурсного) центра.";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 четвертый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формирования, мониторинга реализации и оценки результатов государственного социального заказа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формирования, мониторинга реализации и оценки результатов государственного социального заказа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культуры и информации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культуры и информации Республики Казахстан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https://www.gov.kz/memleket/entities/akk?lang=ru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Информация о планируемых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реализации социальных проектах и (или) социальных программах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заказа после публичного обсуждения на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МГСЗ-3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государственные органы, реализующие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социальный заказ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ежегодно не позднее 5 января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сумма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проекта и (или) социальной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1. Достижение целей в области образования, науки, информации,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2. Охрана здоровья граждан, 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3. Охрана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4. Поддержка молодежной политики и детских инициатив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5. Содействие решению семейно-демографических и гендерных вопросов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6. Поддержка социально уязвимых слоев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7. Помощь детям-сиротам, детям из неполных и многодетных семей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8. Содействие обеспечению трудовой занятости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9. Защита прав,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10. Развитие культуры и искусства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11. Охрана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12. Укрепление общественного согласия и общенационального единства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13. Содействие службам пробации при оказании социально-правовой помощи лицам, состоящим на их учете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14. Проведение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15. 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16. Развитие и поддержка волонтерских инициатив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17. Оказание помощи лицу (семье), находящемуся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18. Формирование ответственного обращения с животными, в том числе поддержка приютов для животных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19. Сохранение и воспроизводство казахских пород собак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20. По иным социально значимым сферам, не противоречащим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" w:id="18"/>
      <w:r>
        <w:rPr>
          <w:rFonts w:ascii="Times New Roman"/>
          <w:b w:val="false"/>
          <w:i w:val="false"/>
          <w:color w:val="000000"/>
          <w:sz w:val="28"/>
        </w:rPr>
        <w:t>
      Типовая адресная часть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 Адрес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о планируемых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проектах и (или)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публичного обсуждения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год"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о планируемых к реализации социальных проектах и (или) социальных</w:t>
      </w:r>
      <w:r>
        <w:br/>
      </w:r>
      <w:r>
        <w:rPr>
          <w:rFonts w:ascii="Times New Roman"/>
          <w:b/>
          <w:i w:val="false"/>
          <w:color w:val="000000"/>
        </w:rPr>
        <w:t>программах государственного социального заказа после публичного обсуждения на 20__ год"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"Информация о планируемых к реализации социальных проектах и (или) социальных программах государственного социального заказа после публичного обсуждения на 20__ год" (далее – Форма) предоставляется в Министерство культуры и информации Республики Казахстан государственными органами ежегодно не позднее 5 января.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направление информации о планируемых социальных проектах и (или) социальных программах в рамках государственного социального заказа в уполномоченный орган.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руководитель, а при его отсутствии – лицо, исполняющее его обязанности.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наименование администратора бюджетной программы по сферам государственного социального заказа.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наименование запланированных социальных проектах и (или) социальных программах в рамках государственного социального заказа.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запланированная сумма социальных проектов и (или) социальных программ в рамках государственного социального заказа.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краткое содержание запланированных социальных проектов и (или) социальных программ в рамках государственного социального заказа.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 результатов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43" w:id="2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культуры и информации Республики Казахстан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https://www.gov.kz/memleket/entities/akk?lang=ru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Отчет по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реализуемых и (или) реализованных социальных проектов и (или)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в рамках государственного социального заказа на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МГСЗ-1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два раза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государственные органы,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реализующие государственный социальный заказ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по итогам полугодия,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5 июля (включительно) и по итогам года до 5 февраля (включительно)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Запланированная сумма (тысяч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(тысяч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и результаты выполнения социального проекта, в том числе социальный эффект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результатов*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выполнения социальных проектов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 эффект социальных проектов на достижение целей в социально значимых сферах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долгосрочного положительного социального эффекта по результатам социального проекта и (или) социальной программы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1. Достижение целей в области образования, науки, информации,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2. Охрана здоровья граждан, 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3. Охрана окружающей среды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4. Поддержка молодежной политики и детских инициатив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5. Содействие решению семейно-демографических и гендерных вопросов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6. Поддержка социально уязвимых слоев населения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7. Помощь детям-сиротам, детям из неполных и многодетных семей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8. Содействие обеспечению трудовой занятости населения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9. Защита прав,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10. Развитие культуры и искусства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11. Охрана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12. Укрепление общественного согласия и общенационального единства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13. Содействие службам пробации при оказании социально-правовой помощи лицам, состоящим на их учете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14. Проведение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15. 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16. Развитие и поддержка волонтерских инициатив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17. Оказание помощи лицу (семье), находящемуся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18. Формирование ответственного обращения с животными, в том числе поддержка приютов для животных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19. Сохранение и воспроизводство казахских пород собак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20. По иным социально значимым сферам, не противоречащим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" w:id="30"/>
      <w:r>
        <w:rPr>
          <w:rFonts w:ascii="Times New Roman"/>
          <w:b w:val="false"/>
          <w:i w:val="false"/>
          <w:color w:val="000000"/>
          <w:sz w:val="28"/>
        </w:rPr>
        <w:t>
      Типовая адресная часть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 Адрес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по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(или)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в 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20___ год"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мониторингу реализуемых и (или) реализованных социальных проектов</w:t>
      </w:r>
      <w:r>
        <w:br/>
      </w:r>
      <w:r>
        <w:rPr>
          <w:rFonts w:ascii="Times New Roman"/>
          <w:b/>
          <w:i w:val="false"/>
          <w:color w:val="000000"/>
        </w:rPr>
        <w:t>и (или) социальных программ в рамках государственного социального заказа"</w:t>
      </w:r>
    </w:p>
    <w:bookmarkEnd w:id="31"/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по мониторингу реализуемых и (или) реализованных социальных проектов и (или) социальных программ в рамках государственного социального заказа" (далее – Форма) предоставляется в Министерство культуры и информации Республики Казахстан государственными органами два раза в год до 5 июля (включительно) и до 5 декабря (включительно).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реализуемых и (или) реализованных социальных проектов и (или) социальных программ в рамках государственного социального заказа.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руководитель, а при его отсутствии – лицо, исполняющее его обязанности.</w:t>
      </w:r>
    </w:p>
    <w:bookmarkEnd w:id="35"/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наименование администратора бюджетной программы по сферам государственного социального заказа.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наименование реализуемых и (или) реализованных социальных проектов и (или) социальных программ в рамках государственного социального заказа.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запланированная сумма социальных проектов и (или) социальных программ в рамках государственного социального заказа.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договорная сумма социальных проектов и (или) социальных программ в рамках государственного социального заказа.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формы указывается наименование поставщика.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формы указываются процесс и результаты реализации социальных проектов и или) социальных программ в рамках государственного социального заказа, а также при предоставлений отчета по итогам года до 5 февраля указывается положительный эффект социальных проектов и (или) социальных программ в рамках государственного социального заказа.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*Графа 8 формы заполняется при предоставлении отчета по итогам года до 5 февраля и указываются баллы по итогам оценки результатов проекта.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