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78f53" w14:textId="a178f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Первого заместителя Премьер-Министра Республики Казахстан – Министра финансов Республики Казахстан от 2 июля 2019 года № 674 "Об утверждении Правил предоставления государственной гарантии Республики Казахстан по поддержке экспорта"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 мая 2024 года № 254. Зарегистрирован в Министерстве юстиции Республики Казахстан 3 мая 2024 года № 34329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финансов Республики Казахстан от 2 июля 2019 года № 674 "Об утверждении Правил предоставления государственной гарантии Республики Казахстан по поддержке экспорта" (зарегистрирован в Реестре государственной регистрации нормативных правовых актов под № 19026)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казахском языке, текст на русском языке не меняется;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государственной гарантии Республики Казахстан по поддержке экспорта, утвержденные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в установленном законодательством порядке обеспечить: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both"/>
      </w:pPr>
      <w:bookmarkStart w:name="z19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2024 года № 254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июля 2019 года № 674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государственной гарантии Республики Казахстан по поддержке экспорта</w:t>
      </w:r>
    </w:p>
    <w:bookmarkEnd w:id="11"/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предоставления государственной гарантии Республики Казахстан по поддержке экспорта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225-1 Бюджетного кодекса Республики Казахстан (далее – Бюджетный кодекс) и определяют порядок и условия предоставления государственной гарантии Республики Казахстан по поддержке экспорта.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гарантия Республики Казахстан по поддержке экспорта предоставляется Экспортно-кредитному агентству Казахстана (далее – Агентство) для обеспечения погашения ее задолженности перед казахстанскими и иностранными страхователями и выгодоприобретателями по осуществлению страховых и гарантийных выплат при наступлении страховых и гарантийных случаев по договорам страхования и гарантии, по которым Агентство выступает в качестве страховщика.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понятия и термины: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Агентство – юридическое лицо, определяемое решением Правительства Республики Казахстан, которое обладает статусом национального института развития в области развития и продвижения несырьевого экспорта и осуществляет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регулировании торговой деятельности" и законодательством Республики Казахстан;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специальный ссудный счет – счет, открытый Агентством в банке второго уровня или организации, осуществляющей отдельные виды банковских операций, уполномоченной на обслуживание гарантированных государством обязательств по поддержке экспорта и предназначенный для перечисления средств республиканского бюджета в целях исполнения гарантированных государством обязательств по поддержке экспорта, а также возврату в республиканский бюджет средств, выделенных на исполнение обязательств по государственной гарантии по поддержке экспорта; 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банк – юридическое лицо, являющееся коммерческой организацией, которое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банках и банковской деятельности в Республике Казахстан" правомочно осуществлять банковскую деятельность;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центральный уполномоченный орган по исполнению бюджета (далее – уполномоченный орган по исполнению бюджета) – центральный исполнительный орган, осуществляющий руководство и межотраслевую координацию в области исполнения бюджета, ведения бухгалтерского учета, бюджетного учета и бюджетной отчетности по исполнению республиканского бюджета и, в пределах своей компетенции, местных бюджетов, Фонда компенсации потерпевшим, Национального фонда Республики Казахстан на основании отчета Национального Банка Республики Казахстан;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центральный уполномоченный орган по бюджетному планированию (далее – уполномоченный орган по бюджетному планированию) – центральный исполнительный орган, осуществляющий руководство и межотраслевую координацию в области бюджетного планирования;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гарантия Республики Казахстан по поддержке экспорта (далее – Государственная гарантия) – обязательство Правительства Республики Казахстан перед Агентством в соответствии с условиями договора гарантии по поддержке экспорта, полностью или частично погасить ее задолженность по страховым и гарантийным выплатам;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лимит предоставления Государственной гарантии – утверждаемая законом о республиканском бюджете фиксированная сумма на соответствующий финансовый год, в пределах которой могут быть выданы Государственные гарантии;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корректировка заключения – изменение установленных параметров заключения, влекущие дополнение и (или) изменение ее содержания, выводов, предусмотренных для предоставления Государственной гарантии;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центральный уполномоченный орган по государственному планированию (далее – уполномоченный орган по государственному планированию) – центральный исполнительный орган, осуществляющий руководство и межотраслевую координацию в области стратегического и экономического планирования, выработки и формирования бюджетной политики, а также по формированию и реализации государственной политики в сфере регионального развития;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заключение центрального уполномоченного органа по государственному планированию для предоставления Государственной гарантий (далее – Заключение) – заключение центрального уполномоченного органа по государственному планированию на предмет целесообразности предоставления Государственной гарантии (ее влияния на экономику страны и соответствие стратегическим и (или) программным документам, подготовленное на основании положительного отраслевого заключения уполномоченного органа) Агентству;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заявка – обращение Агентства в адрес уполномоченного органа о предоставлении отраслевого заключения;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уполномоченный орган в области регулирования внешнеторговой деятельности (далее – уполномоченный орган) – центральный исполнительный орган, осуществляющий руководство в сфере развития и продвижения экспорта несырьевых товаров и услуг, а также в пределах, предусмотренных законодательством Республики Казахстан, межотраслевую координацию в области регулирования внешнеторговой деятельности;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отраслевое заключение уполномоченного органа (далее – отраслевое заключение) – заключение уполномоченного органа в области регулирования внешнеторговой деятельности на предмет соответствия приоритетам развития отрасли посредством предоставления Государственной гарантии соответствующему Агентству;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договор гарантии по поддержке экспорта – письменное соглашение между уполномоченным органом по исполнению бюджета и Агентством, устанавливающее правоотношения, обязательства и ответственность сторон при предоставлении Государственной гарантии;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гарантированное государством обязательство по поддержке экспорта – сумма на определенную дату непогашенных обязательств по договорам страхования и гарантии, обеспеченным Государственной гарантией, по которым Агентством, не осуществлены страховые и гарантийные выплаты;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соглашение о предоставлении государственной гарантии по поддержке экспорта – соглашение между центральным уполномоченным органом по исполнению бюджета, поверенным (агентом) и Агентством, устанавливающим правоотношения сторон по предоставлению Государственной гарантии, возврату средств республиканского бюджета, отвлеченных в случае исполнения обязательств по Государственной гарантии.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понятия, используемые в настоящих Правилах, применяются в том значении, в каком они используются в соответствующих отраслях законодательства Республики Казахстан, если иное не предусмотрено бюджетным законодательством Республики Казахстан и настоящими Правилами.</w:t>
      </w:r>
    </w:p>
    <w:bookmarkEnd w:id="32"/>
    <w:bookmarkStart w:name="z4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предоставления государственной гарантии Республики Казахстан по поддержке экспорта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Предоставление Государственной гарантии осуществляется на основании постановления Правительства Республики Казахстан и при соблюдении Агентством требований и условий </w:t>
      </w:r>
      <w:r>
        <w:rPr>
          <w:rFonts w:ascii="Times New Roman"/>
          <w:b w:val="false"/>
          <w:i w:val="false"/>
          <w:color w:val="000000"/>
          <w:sz w:val="28"/>
        </w:rPr>
        <w:t>Бюджетного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настоящих Правил.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получения отраслевого заключения Агентство направляет заявку в уполномоченный орган с приложением: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информации по Государственной гарантии, которая содержит сумму Государственной гарантии, срок ее действия, институциональную схему использования Государственной гарантии (информация обо всех участниках процесса, их взаимодействие);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информации об Агентстве, которая содержит копии учредительных документов, а также документов, подтверждающих статус Агентства, план развития Агентства, рейтинговый отчет.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непредоставлении Агентством указанных документов уполномоченным органом в течение 5 (пяти) рабочих дней заявка Агентства отклоняется без рассмотрения.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выдает в течение 15 (пятнадцати) рабочих дней отраслевое заключение со дня представления Агентством заявки.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выдачи уполномоченным органом отрицательного отраслевого заключения, заявка Агентства отклоняется с указанием причин возврата для ее дальнейшей доработки в соответствии с Правилами определения суммы лимита предоставления государственной гарантии по поддержке экспорта,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16 мая 2023 года № 69 (зарегистрирован в Реестре государственной регистрации нормативных правовых актов под № 32553).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получения Заключения Агентство направляет документы согласно Требованиям к разработке или корректировке заключения центрального уполномоченного органа по государственному планированию для предоставления государственных гарантий по поддержке экспорта,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 июля 2019 года № 60 (зарегистрирован в Реестре государственной регистрации нормативных правовых актов под № 18957) (далее – Требования).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Уполномоченный орган по государственному планированию предоставляет Заключение в сроки, согласно 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Агентство представляет в уполномоченный орган по исполнению бюджета документы, согласно перечню документов предоставляемых Агентством, для получения государственной гарантии Республики Казахстан по поддержке экспорта, согласно приложению к настоящим Правилам.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Агентством неполного пакета документов, уполномоченный орган по исполнению бюджета в течение 5 (пяти) рабочих дней возвращает документы без рассмотрения.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полного пакета документов, уполномоченный орган по исполнению бюджета заключает с Агентством и поверенным (агентом) соглашение о предоставлении Государственной гарантии.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Условия, сроки, ставки вознаграждения и порядок возврата средств, отвлеченных из республиканского бюджета на исполнение Государственной гарантии, определяются в соглашении о предоставлении Государственной гарантии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225-6 Бюджетного кодекса.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Уполномоченный орган по исполнению бюджета в течение 10 (десяти) рабочих дней после подписания соглашения о предоставлении Государственной гарантии обеспечивает принятие Правительством Республики Казахстан постановления о предоставлении Государственной гарантии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225-2 Бюджетного кодекса.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принятия Правительством Республики Казахстан постановления о предоставлении Государственной гарантии, уполномоченный орган по исполнению бюджета в течение 20 (двадцати) рабочих дней подписывает с Агентством договор гарантии по поддержке экспорта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225-4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гарантия в форме договора гарантии по поддержке экспорта составляется в 2 (двух) экземплярах по одному экземпляру для каждой из сторон на государственном и русском языках, имеющих одинаковую юридическую силу.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по исполнению бюджета осуществляет исполнение Государственной гарантии, в случае превышения единовременной реализации страховых и гарантийных случаев, которые превысят собственный капитал Агентства при наличии заключений поверенного (агента), Агентства, выписок с ее счетов, выданных банками второго уровня, а также аудированной финансовой отчетности за финансовый год, предшествующий обращению за исполнением Государственной гарантии, и финансовой отчетности на момент обращения за исполнением Государственной гарантии.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Планирование объемов предстоящего погашения гарантированных государством обязательств производится уполномоченным органом по исполнению бюджета ежегодно в рамках разработки проекта республиканского бюджета на очередной финансовый год либо при уточнении республиканского бюджета на основе прогнозных расчетов предстоящих объемов погашения гарантированных государством обязательств.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Объем погашения гарантированных государством обязательств в планируемом году определяются на основании заключений поверенного (агента), Агентства и отражается в республиканском бюджете на очередной финансовый год в национальной валюте и по отдельной бюджетной программе.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Для планирования расходов республиканского бюджета администраторы бюджетных программ представляют в центральный уполномоченный орган по бюджетному планированию бюджетную заявку в соответствии с Правилами составления и представления бюджетной заявки,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24 ноября 2014 года № 511 (зарегистрирован в Реестре государственной регистрации нормативных правовых актов от 25 декабря 2014 года под № 10007).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неисполнения Агентством обязательств по погашению задолженности по ранее отвлеченным средствам из республиканского бюджета в рамках действующей Государственной гарантии предоставление по ней последующих сумм из республиканского бюджета не допускается.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Исполнение Государственной гарантии осуществляется только на часть непокрытой суммы страховых и гарантийных выплат за вычетом собственного капитала Агентства и после принятия Агентством всех разумных мер требования возмещения страховой и гарантийной выплаты к лицам, ответственным за убытки и (или) признания таких лиц банкротами либо их ликвидации.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Средства, выделенные на исполнение обязательств по Государственной гарантии, подлежат возврату Агентством в республиканский бюджет за счет средств возмещения страховых и гарантийных выплат.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гарантии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поддержке экспорта</w:t>
            </w:r>
          </w:p>
        </w:tc>
      </w:tr>
    </w:tbl>
    <w:bookmarkStart w:name="z6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предоставляемых Агентством, для получения государственной гарантии Республики Казахстан по поддержке экспорта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Положительное отраслевое заключение уполномоченного органа.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Положительное заключение центрального уполномоченного органа по государственному планированию.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Протоколы Республиканской бюджетной комиссии (при наличии).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Выписка об оплате единовременной платы (сбора) в размере 0,2 % от суммы государственной гарантии по поддержке экспорта.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Нотариально заверенные копии учредительных документов.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Сведение об отсутствии налоговой задолженности и просроченной задолженности в соответствии с кредитным отчетом, предоставляемым, согласно законодательству Республики Казахстан о кредитных бюро и формировании кредитных историй.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Выписка из Реестра акционеров Агентства.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Копия документа, подтверждающего статус Агентства.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Информация по страховым и гарантийным выплатам в рамках принятых страховых и гарантийных обязательств.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