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16485" w14:textId="55164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труда и социальной защиты населения Республики Казахстан от 20 февраля 2023 года № 49 "Об утверждении перечня востребованных профессий для получения иностранцами разрешения на постоянное проживание в Республике Казахстан и Правил его формирования"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труда и социальной защиты населения Республики Казахстан от 3 мая 2024 года № 134. Зарегистрирован в Министерстве юстиции Республики Казахстан 4 мая 2024 года № 34336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20 февраля 2023 года № 49 "Об утверждении перечня востребованных профессий для получения иностранцами разрешения на постоянное проживание в Республике Казахстан и Правил его формирования" (зарегистрирован в Реестре государственной регистрации нормативных правовых актов под № 31938)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миграции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труда и социальной защиты населения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труда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высшего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2024 года № 134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февраля 2023 года № 49</w:t>
            </w:r>
          </w:p>
        </w:tc>
      </w:tr>
    </w:tbl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востребованных профессий для получения иностранцами разрешения на постоянное проживание в Республике Казахстан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Классификация области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занятий национального классификатора 01-2017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2217-4-001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Врач-нейрохирург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2211-7-002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Врач-гематолог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2211-7-004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Врач-онколог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2215-2-002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Врач-неонатолог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2212-1-001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Врач-эндокринолог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2212-7-001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Анестезиолог-реаниматолог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2214-8-001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акушер-гинеколог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2215-1-001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Врач-педиатр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2216-3-002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лучевой диагностики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математики и статистики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Инженерные, обрабатывающие и строительные отрасли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2145-9-005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Инженер-исследователь по технологии неорганических веществ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2145-9-006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Инженер-исследователь по технологии органических веществ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2145-9-007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Инженер-технолог фармацевтической промышленности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2146-9-006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Инженер-исследователь по подготовке полезных ископаемых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2144-4-023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авиационный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2144-5-003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по аппаратно-программному обеспечению космической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2149-9-001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по внедрению новой техники и технологии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2149-9-002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по лазерному оборудованию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2149-9-011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Инженер-исследователь по технологии производства целлюлозы, бумаги, полиграфии и волокна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2149-9-012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Инженер-медицинский радиохимик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2149-9-013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Инженер-медицинский физик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2149-9-015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 текстильного сырья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2131-5-001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отрасли цифрового развития, инноваций и аэрокосмической промышленности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2521-2-001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Архитектор информационной технологии-инфраструктуры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2511-3-001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Архитектор программного обеспечения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2512-1-007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 программного обеспечения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2512-1-008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поддержке программных продуктов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2512-2-003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 мобильных приложений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2512-3-001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 компьютерных игр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2519-9-001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по искусственному интеллекту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2521-1-003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работе с большими данными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2523-0-006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Архитектор информационных систем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2519-9-002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 приложений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2511-2-001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Бизнес-аналитик в области информационно-коммуникационных технологий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2512-1-001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Дизайнер программного обеспечения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2512-1-003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проектов информационно-коммуникационных технологий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2524-0-003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по защите информации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2529-0-001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облачным вычислениям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2141-3-001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по автоматизации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2512-2-001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World Wide Web-разработчик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2512-1-005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Программист-аналитик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2317-0-003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Преподаватель, доцент, профессор информационно-технологическому и программному обеспечению, высшее учебное заведение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2524-0-007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2522-0-003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серверов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2512-2-004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 приложений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2524-0-006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защите информации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2338-1-001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производственного обучения (инженерия и инженерное дело)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отрасли креативных индустрий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2166-1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Графический дизайнер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2166-2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графической анимации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2651-3-004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Художник-иллюстратор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3521-2-004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Звукооператор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3521-3-003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Видеомонтажер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