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9dc2" w14:textId="ecf9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31 октября 2018 года № 603 "Об утверждении типовых учебных программ цикла общеобразовательных дисциплин для организаций высшего и (или)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4 мая 2024 года № 213. Зарегистрирован в Министерстве юстиции Республики Казахстан 6 мая 2024 года № 34341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603 "Об утверждении типовых учебных программ цикла общеобразовательных дисциплин для организаций высшего и (или) послевузовского образования" (зарегистрирован в Реестре государственной регистрации нормативных правовых актов под № 17651)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2024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603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общеобразовательной дисциплины "Казахский язык" для организаций высшего и (или) послевузовского образования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учебная программа общеобразовательной дисциплины "Казахский язык" для организаций высшего и (или) послевузовского образования (далее – программа)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и определяет цель, задачи, структуру, содержание, методы и результаты обучения.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программа по общеобразовательной дисциплине "Казахский язык" направлена на новый формат изучения языка и на формирование социально-культурных знаний, совершенствование коммуникативной компетентности студента, развитие личностного потенциала.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Продолжительность обучения по настоящей программе, в соответствии со структурой образовательной программы высшего образования, составляет 300 академических часов (10 академических кредитов).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задачи и ожидаемые результаты программы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 программы – обучение казахскому языку в организациях высшего и (или) послевузовского образования Республики Казахстан (далее – ОВПО) в соответствии с международными стандартами обучения языкам, повышение значимости казахского языка как государственного, формирование компетенции по использованию казахского языка будущим специалистом как средства коммуникации в научной, социально-культурной, политической, профессиональной сферах общественной жизни.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Программа направлена на решение следующих задач: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 дальнейшее совершенствование языковых навыков, обучающихся казахскому языку;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раскрыть многообразие стилистических возможностей казахского языка в разных функциональных стилях, приемы эффективного общения в разных коммуникативных ситуациях;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дать общее представление о нормах казахского языка на уровне произношения, морфологии, синтаксиса, словоупотребления, показать своеобразие современной речевой ситуации;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расширить активный словарный запас студентов, продемонстрировать богатство казахской лексики, фразеологии, познакомить с различными словарями и справочниками, отражающими взаимодействие языка и культуры;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развить способность опознавать, анализировать, сопоставлять, классифицировать языковые явления и факты с учетом их различных интерпретаций, оценивать языковые явления и факты с точки зрения правил использования языка, соответствия сфере и ситуации общения;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научить применять полученные знания и умения в собственной речевой практике, целесообразное использование языка в различных сферах и ситуациях общения.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итогам освоения программы обучающийся обладает следующими результатами обучения: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свободно поддерживать беседу, запрашивать необходимую информацию в различных речевых ситуациях в бытовой, учебной, социальной, культурной, профессиональной сферах с использованием необходимых лексических и грамматических единиц;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проявлять компетентность в условиях личностной, социальной и профессиональной коммуникации в соответствии с особенностями языка, культуры, ситуации общения; обсуждать в дискуссиях этические, культурные, социально значимые вопросы, выражать свою точку зрения, аргументированно защищать ее, критически оценивать мнение собеседников;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читать и понимать тексты разных жанров, различать основную и дополнительную информацию, анализировать и дифференцировать смысловые части текстов, формулировать их основную мысль, резюмировать информацию целостного текста и его отдельных структурных элементов;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писать корреспонденцию различного назначения, статьи, аннотации, тезисы, эссе на казахском языке на основе собственных коммуникативных потребностей;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уметь запрашивать и сообщать информацию в соответствии с ситуацией общения, оценивать действия участников речевого общения, использовать информацию для воздействия на собеседника;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применять приемы создания устных и письменных текстов различных жанров и разной стилистической направленности.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Программа предусматривает изучение казахского языка в соответствии с 5 уровнями. Один уровень составляет 5 кредитов. Студент осваивает не менее 2-х уровней (10 кредитов). Уровень владения языком определяется на основе диагностического теста. После завершения каждого уровня владения языком сдается экзамен. Студент, освоивший средний уровень казахского языка (В1) в 1 семестре, в следующем семестре выбирает и продолжает обучение по следующему уровню (В2-1). Студент, освоивший уровень выше среднего, переходит на более высокий уровень (В2-2). При этом каждый уровень казахского языка должен учитывать соответствующие пререквизиты и постреквизиты. Начальный (элементарный) уровень казахского языка (А1) предлагается иностранным студентам. Базовый уровень (А2) направлен на прохождение казахстанскими студентами.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Методы и технологии обучения, используемые в процессе реализации программы: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студентоцентрированное обучение, основанное на рефлексивном подходе к обучению со стороны обучающегося;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компетентностно-ориентированное обучение;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коммуникативно-деятельностный подход к овладению языками;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понимание и интерпретация смыслов текста на основе когнитивного моделирования его содержания и контекста его функционирования;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оценивать прослушанное и прочитанное, обобщать полученную информацию;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фиксировать основное содержание сообщений, формулировать устно и письменно основную идею сообщения;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текстов, связанных с различными сферами общения, использовать интенции, направленных на создание коммуникативного воздействия;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ролевые игры и учебные дискуссии различных форматов;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кейс-стади;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 проектирования.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Пререквизиты и постреквизиты программы устанавливаются ОВПО самостоятельно.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учебной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"Казахский язык"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послевузовского образования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типовой учебной программы общеообразовательной дисциплины "Казахский язык" для организаций высшего и (или) послевузовского образования Элементарный уровень</w:t>
      </w:r>
      <w:r>
        <w:br/>
      </w:r>
      <w:r>
        <w:rPr>
          <w:rFonts w:ascii="Times New Roman"/>
          <w:b/>
          <w:i w:val="false"/>
          <w:color w:val="000000"/>
        </w:rPr>
        <w:t>(А1 – для иностранных обучающихся)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дисциплины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семинарских (практических)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самостоятельной работы студентов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Өзі туралы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Буындап дыбыстау, төл дыбыстарды тыңдау.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Сөздерді, фразаларды дыбыстау, танысып оқу, қайталап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Буындап жазу, дыбыстарды ажыратып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 туралы ақпарат 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Танысайық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Қай елден келдіңіз?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мемлекеті, қаласы, тілі, туралы ақпарат жазу;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мемлекеті туралы шағын презентация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Дыбыстырды ажырата тыңдау, сурет арқылы ақпаратты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Танысып оқу, қайталап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 сөздерді дұрыс қолданып иллюстрацияларды сипаттау.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Дауыссыз дыбыстардың ерекшеліктері.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үндестік заңы, көптік жалғауы, сұраулық шылауларды ажырату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Ол кім?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Бұл не?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Бөлмесіндегі заттарды сипаттау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арқылы ақпаратты анықтау, сипаттау.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Мәтіннен негізгі ақпаратты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 сөздерді, сөз тіркестерін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жіктік жалғауы, тәуелдік жалғауы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Менің отбасым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Менің досым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Отбасы, досы туралы ақпарат 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Уақыт және мезгіл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Сөздер мағынасын түсіну.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Мәтіндегі негізгі ақпаратты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сөздерді пайдаланып ақпарат сұрау.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 сөздерді пайдаланып жай сөйлем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сұрау есімдіктері: кім? не? кімнің?ненің? қай? қашан? барыс септігінің жай түрі, ыңғайлас жалғаулық және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Апта, ай аттары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Мейрамдар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аттарына сөздік жүргізу; бір мейрам туралы суреттер жинау, "Маған ұнайтын мейрам" тақырыбында шағын әңгіме 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мағынасын ажырата түсіну.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 сөздерді дұрыс қолданып иллюстрацияларды сипаттау.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Мәтіндегі негізгі тірек сөздерді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Сипаттау мәнді сөз тіркестерін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сұрау есімдіктері: қайда? кімге? неге? Ауыспалы осы шақ, жекеше түрі, табыс септігі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Жыл мезгілдері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Ауа райы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мезгілдеріне коллаж жасау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жыл мезгілінің ауа райын сипаттайтын сөздік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Ақпараттың ретін түсіну.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Мәтіндегі сандарды тауып, түсіну.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Ақпаратқа сұрақ-жауап.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Сандарды орфографиялық нормаға сай жазу;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септік, реттік сан есім,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қанша? неше? сұраулық есімдер, жатыс септігінің жай түрі, шығыс септігі.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Сағат қанша болды 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Уақытты пайдаланып, бір күндік әрекеттерді әңгімелеу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Оқу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Мәтіндердегі сөздердің мағынасын ажырата алу, оқығанын ауызша қайта мазмұндау;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тірек сөздер бойынша сөздердің орын тәртібін сақтап жай сөйлем құру.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 сөздер арқылы тақырыпты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 сөздер арқылы оқиғаны әңгімелеу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көмекші есімдер: алды, арты, жаны, үсті, іші, асты, жатыс септігінің тәуелді түрі, ауыспалы осы шақтың көпше түрі, сұраулы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Қай жерде оқисың?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Қазақ тілі сабағында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оқу орны туралы ақпарат 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пайдаланып, шағын презентация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Университет, кітапхана туралы шағын монолог, сұхбат құру.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Мәтіндегіақпаратты баяндау.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мәтін құрап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Ақпараттың шын, жалғандығын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 + у қажет/керек құрылымы, көмектес септігі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Кітапханада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Сен сабаққа қалай дайындаласың?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"Тапсырманы қалай орындаймын?"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айту, әңгімелеу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Мамандық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сұхбат құра 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Көшіру, жатқа жазу, сұраққа жауап жаза 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ақпаратты анықтайтын, сипаттау мәнді сөздерді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ақпаратты тірек сөздер арқылы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 + уға болады құрылымы^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 есім тудырушы жұрнақтар:-лы/лі;-ды/ді;-ты/ті, сын есімнің сөйлемдегі орын тәртібі, өйткені жалғаулығы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Сенің мамандығың қандай?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Қандай мамандықтарды білесің?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туралы сөздік құру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туралы коллаж жасау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"Менің болашақ мамандығым" тақырыбында коллажды қорғау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Жұмыс күні және бос уақыт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ақпаратты тірек сөздер арқылы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әңгімелеу, сұрақ-жауап.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Әңгімелеу мәнді құрылымдар жазу, шағын мәтін құру.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жедел өткен шақтың жекеше түрі, синонимдер, антонимдер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Менің жұмыс күнім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Демалыс күндері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күніне байланысты әрекеттерді жазу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 әңгімелеу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Мәтіннен суреттеу, әңгімелеу мәнді сөздерді табу.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 сөздермен сипаттау, әңгімелеу.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Ақпараттың шынайылығын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Себеп-салдарды сөйлемдер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Грамматика: жедел өткен шақтың болымсыз түрі, сын есімнің салыстырмалы шырайы, өйткені, себебі жалғаулықтары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Бос уақытың бар ма?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Бос уақытта немен айналысасың?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уақытта айналысатын ісі туралы әңгімелеу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Ақпараттың шынайылығын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Монолог, диалог құру.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ақпаратты табу, тірек сөздерді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әңгіме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неге? сұраулы есімдігі, үшін, туралы, сайын септеуліктері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Менің сүйікті ісім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Маған ұнамайтын 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Сүйікті ісі туралы ақпарат 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Сүйікті ісі туралы презентация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Күнделікті өмір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Ақпараттың шынайылығын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Рөлдік сұхбат құру.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ақпаратты анықтайтын тірек сөздерді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суреттеу жазылым жұмысы.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мен, бен, пен шылауы, қанша? неше? сұраулы есімдіктері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Азық-түлік дүкенінде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Киім дүкенінде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пен жеміс-жидек атауларына қатысты коллаж жасау, қорғау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Мәтіннен негізгі ақпаратты анықтайтын сөздерді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ақпаратты тірек сөздер арқылы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Заттың сапасын сұрау.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 сапасын көрсететін сипаттау мәтінін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жедел өткен шақтың көпше түрі, сын есімнің асырмалы шырайы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Кеңсе тауарлары дүкенінде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Ұсақ-түйек заттар дүкенінде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Рөлдік ойындар құру (кейстер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Мәтіннен сипаттау, суреттеу мәнді сөздерді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 сөздермен сипаттау.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Ақпараттың шынайылығын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да/де, та/те жалғаулық шылаулары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Емханада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 мен емделуші арасындағы рөлдік сұхбат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1 академиялық кредит = 30 академиялық 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5 академиялық кредит – 150 академиялық сағат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уровень (А2)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дисциплины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семинарских (практических)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самостоятельной работы студентов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Менің ортам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Мәтіннен баяндау мәнді сөздерді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баяндау.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ақпаратты түсіну.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ауыспалы осы шақтың болымды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Мен және менің ортам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Менің құрдастарым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"Менің достарым, таныстарым, құрдастарым" тақырыбында кластер құру, қорғау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Мәтіннің негізгі, қосымша ақпаратты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Ақпараттың шынайылығын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Адамды суреттеу, мінезін сипаттау.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Ауыспалы осы шақтың болымсыз түрі.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Менің туған жерім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Менің қалам, ауданым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жері туралы коллаж жасау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жері туралы презентация дайындау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Мәтіннен тірек сөздерді табу, ұқсас заттарды салыстыра сипаттау.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ақпаратты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Диалог арқылы отбасын сипаттау.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ауыспалы осы шақтың көпше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Тату отбасы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"Отбасындағы сыйластық" кластер құру, дәлелдеу, қорғау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Уақыт менеджменті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апта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сөздер арқылы негізгі ақпаратты табу. Негізгі лексиканы пайдаланып, баяндау.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Негізгі, қосымша ақпаратты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байланыстырушы сөздерді қолданып, қысқа әңгіме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 +уға тырысады, етістік +уды ұнатады құрылымы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Уақыт қымбат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Уақытты дұрыс пайдалану керек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достарым уақытты қалай жоспарлайды?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Сауалнама сұрақтарын құрастыру(3 сұрақ).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Сұрақтарды 15 студентке қою, жауаптарға талдау жасау, сипаттау, қорытынды жасау.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сөздер арқылы негізгі ойды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ақпаратты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жағдаяты бойынша диалог жүргізу.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Сипаттау мәнді сөз тіркестерін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Мезгіл мәнді сөздерді қолданып, әңгіме 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етістік+уға ұмтылады құрылымы.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Менің күнделікті жоспарым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Студенттерден сауалнама алу, сауалнаманы бейнетаспаға түсіру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апта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Мәтіннен тақырыпқа байланысты мәліметтерді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Жағдаят бойынша диалог жүргізу.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Ақпараттың дұрыстығын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Оқиғаны әңгімелей отырып, күнделік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 +ғы/гі/қы/кі +ы/і кел - құрылымы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Уақытты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ұсыныстары баяндалған жазылым жұмысын А4 форматына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жазып, топқа ұсыну, өзара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Студенттік өмір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Мәтіндегі сипаттау мәніндегі сөздерді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хабарлау, сипаттау.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Сипаттау, хабарлау монологы.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бойынша сипаттау.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етістік+ғы/гі/қы/кі + тәуелдік жалғауы келмейді/келмеді - құрылымы.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Менің оқу орнымның ерекшелігі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Менің топтастарым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"Маған университетім ұнайды"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аргумент жазу жазылым жұмысын дайындау, топқа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Құрылым бойынша әңгімелеу.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Мәтіннен әңгімелеудің ретін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Тірек сөздермен ақпаратты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оқиғаны әңгімелеп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 +ғы/гі/қы/кі + тәуелдік жалғау кел құрылымының көпше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Студенттік ұйымдар немен айналысады?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"Университетім ұнайды" мысалдар жазу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aпта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 берілген айғақтарды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ойын айту.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Ақпараттың тақырыбын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пікірін ұсыну, дәлел келтіру.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Грамматика: болымсыздық есімдіктері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Студент болу оңай ма?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"Университетім -мақтанышым" құрылым бойынша пікір білдіру жазылым жұмысы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Жұмыс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Мәтіннен суреттеу мәнді сөздерді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суреттеу, ресми танысу сұхбаты.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Суреттеу мәнді ақпараттарды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 суреттеу, электронды поштамен хат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белгісіздік есімдіктері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орны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мамандығы туралы ақпарат жинау, сауалнама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Мәтіннен суреттеу, әңгімелеу мәнді сөздерді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 сөздермен сипаттау, әңгімелеу.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Ақпараттың шынайылығын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Себеп-салдарлы сөйлемдер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жедел өткен шақтың болымсыз түрі, сын есімнің салыстырмалы шырайы, өйткені, себебі жалғаулықтары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Білікті маман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"Мамандығым-мақтанышым" презентация тапсыру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Жастардың қызығушылықтары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Ақпараттың тақырыбын, шынайылығын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ақпаратты табу, сипаттау мәнді сөздерді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 бойынша баяндау, суреттеу.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бойынша әңгімелеу жұмысы.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ауыспалы өткен шақ (-атын,-етін,-итін)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Маған ұнайтын спорт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"Менің хоббиім"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қызығушылығы бойынша коллаж дайындау.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хоббиін баяндап, хат жазу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Сипаттау мәнді сөздерді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Ақпараттың шынайылығын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сұхбат 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желі арқылы хат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еді/ екен көмекші етістігі; ауыспалы өткен шақтың болымсыз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Әлеуметтік желіде көп отырасыз ба?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 қызық әлеуметтік желі" тақырыбында әңгімелеу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Қоғамдық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Ақпараттың ретін табу, негізгі ақпаратты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Сұхбаттан негізгі, қосымша ақпаратты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Сұхбат құру.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бойынша шағын әңгіме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 +а/е/й алу құрылымы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Мейрамханада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Мәдени орындарда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"Мейрамханада" рөлдік ойыны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апта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сөздер арқылы негізгі ақпаратты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лексиканы пайдаланып, баяндау.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 +а/е/й алма құрылымы, етістік +а/е/й алма құрылымының көпше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Әуежайда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Вокзалда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орындарда өзін ұстау әдебі рөлдік ойындары (кейстер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1 академиялық кредит = 30 академиялық 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5 академиялық кредит – 150 академиялық сағат</w:t>
            </w: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уровень (В1)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дисциплины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семинарских (практических)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самостоятельной работы студентов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Әулет – ағайын-туысқан әлемі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Тақырыпқа сәйкес мәтінді тыңдап, өз пікірлерін қосу.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тақырып бойынша қосымша білетін мәліметтерді баяндау.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оқып, тірек сөздерді анықтау, негізгі ойды айқындау.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сөздік құрастыру.Тірек сөздермен сөйлемдер құру.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бұрынғы өткен шақ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Әулет дәстүрі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Отбасы құндылықтары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"Әулет дәстүрін сақтаудың маңызы" дөңгелек үстел.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әулеттің қалыптасқан жалпы дәстүрі туралы баяндау;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өз әулетінде қалыптасқан дәстүр қырлары;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дәстүрді сақтаудың маңызы мен пайдасын анықтап 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Кластер құру: "Біздің әулет"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-сызба бойынша баяндау.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тақырып бойыша өз пікірін білдіру, аргумент құру әдістерінің түрлерін қолдану.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Сұхбатты тыңдап, пікірлерді салыстыру, қолдайтын пікірді дәлелдеу.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оқып, негізгі ойды анықтау және логикалық жалғасын ұсыну.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Пікір-эссе жазу: (кіріспесі мен негізгі бөлімнің 1 абзацы)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есімшенің анықтауыштық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Өзара түсіністік пен сыйластық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Қамқорлық ережелері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"Ата-ана – сенімді досымыз" пікірталасқа қатысу: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ұсынылған пікірлермен танысу;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-тақырыпқа сәйкестігін анықтау;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өз пікірін білдіру, қорғау, дәлелдеу.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 оқып, негізгі айғақтар мен қосымша детальдарды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Басқалардың пікірін салыстыру, ұсынылған тұжырым бойыша пікір алмасу, анықтау. негізгі мәселені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Тыңдалған мәтінді мазмұндау, өз ойымен толықтыру, берілген сұрақтарға жауап беру.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дәлелдеу-эссесінің бір абзацын жазу (аргументті).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модаль сөздер: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қажет, керек,сияқты сөздерінің қолданысы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Неке дегеніміз не?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Отбасын неше жаста құру керек?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"Отбасын құру оңай ма?" дебат құру: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қарсы аргументтер келтіру, аргументтерді тыңдау, негізгі ойды анықтау;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аргументті құру, айғақтарды келтіру, сілтеме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Жеке тұлғаның дамуы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Әңгіменің қарапайым түрін жазу, оқиғаның желісін ретімен баяндау.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оқып, маңызды ақпаратты анықтау, сыни талдау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негізгі мәліметтерді баяндау.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тыңдап, қысқаша мазмұнын баяндау, берілген сұрақтарға жауап беру.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сөздер: байланысты, бойынша, шығар, екен сөздерінің қолданылуы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Адамгершілік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Мәдениет пен білімнің байланысы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"Мәдениетті адам деп кімді айтамыз?" тақырыбында эссе жазу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тақырып бойынша ақпарат жинау;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ақпараттарға талдау жасау;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негізгі ойды анықтау, тезис құрау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эссенің бастапқы нұсқасын жазу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апта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 тыңдап, интерпретация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Әңгіменің күрделі түрін жазу (диалог беру, монолог-ойын баяндау).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оқып, түйінді ой қорыту.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тақырып бойынша мақал-мәтел айтып, мағынасын түсіндіру, келісу/келіспеуін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мәнді құрылымдар: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етістік+са/се+ жіктік жалғау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Ұрпақ арасындағы қайшылық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Мүмкіндік пен қажеттілік арасындағы қайшылық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 жазу: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эссенің жұмыс нұсқасын редакциялау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қайта қарау, толықтыру;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толық нұсқасын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Таңдау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 бойынша дискуссивті эссе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тыңдап, пікірлерді салыстыру, пікір қосу.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оқып, негізгі ойды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 бойынша сұрақтар әзірлеу, пікір алмасу.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сұхбат арқылы өз пікірін дәлелдеу.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мезгіл мәнді құрылым, -ғанда, -ған соң, кейін /уақытта/ шақта құрылымдары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Мамандықты дұрыс таңдадыңыз ба?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Қабілет және мүмкіндік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"Мүмкіндік пен қажеттілікті ұштастырудың үлгілері" тақырыбында сұхбат жүргізу;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өмір тәжірибелерінен мысал келтіру,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әңгімелеу;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-қорытындылау.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 оқып, негізгі айғақтар мен детальдарды анықтау. 2. Пікір-эссе жазу (2 абзацын жазу).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Сұхбатты тыңдап, пікірлерді негізгі идеялары бойынша салыстыру.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тұжырым бойынша өз пікірін білдіру, аргумент құру әдістерін қолдану.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 формаларының қолданысы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Еңбек өнімділігі: сапа мен көлем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Жұмыс түрі және еңбекақы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"Құзыретті маман болудың негіздері"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Ақпараттық-танымдық жоба жасау: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Жоба тақырыбын, мақсат, міндеттерін анықтау;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-топқа бөлу, әрбір топ мүшесі алдындағы жұмысты анықтау;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зерттеу: ақпарат жинау,сұхбат, сауалнама жүргізу;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нәтиже шығару: талдау, жинақтау, қорытындылау;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қорғауға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Табыс кілті - еңбекте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 оқып, идеяны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Сұхбатты тыңдап, қолдау немесе қарсылық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тұжырымға өз пікірін білдіру, аргумент құру әдістерін қолдану.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Пікір-эссе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қалау мәнді құрылымдар: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-са/-се деймін, ырықсыз етіс.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Табысты болғыңыз келе ме?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Ақша және адамдар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"Ақшаның адам өміріндегі рөлі" дебат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қарсы аргументтер ұсыну, аргументтерді қолдану;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өз пікірін дәлелдеу, сілтеме жасау;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шаршы топ алдында сөйлеу мәдениетін сақтау.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 толық түсіну, жаңа сөздерді анықтау, мәтінге сай ақпараттарды нақтылау.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пікірін дәлелдеу, пікір алмасу.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Бірнеше дереккөзден алынған мәліметтерді оқып, қорытынды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Сауалнама қорытындысы бойынша талдау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есімше формаларының септелуі;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етістік +есімше жұрнақтары+табыс септік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Отбасы бюджеті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Ақша жұмсай білесіз бе?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"Үнемшілдік пен ысырапшылдық" постер әзірлеу: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ұсынылған пікірлермен танысу;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тақырыпқа сәйкестігін анықтау;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өз пікірін білдіру.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Бос уақыт және саяхат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тұжырым бойыша өз пікірін білдіру, аргумент құру әдістерін қолдану.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тыңдап, сұрақтарға жауап беру, маңызды ойға назар аудару.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оқып, ақпараттарды топтастыру.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Үзіндіге түсіндірме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есімше формаларының септелуі: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етістік+есімше жұрнақтары+жатыс септік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Бос уақытты өткізу мәдениеті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Есте қалған саяхат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 уақытыңызды тиімді қолданасыз ба?"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бос уақытты өткізу мәдениеті туралы талдау жасау;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пікір алмасу сұрақтарын әзірлеу;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бос уақытты тиімді пайдалану жайлы пікір алмасу,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пікірлерді тұжырымдау.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Ақпараттың шынайылығын нақтылау.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 берілген ақпаратқа сыни талдау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Айтылған ойға көзқарасын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мәселені шешу эссесін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сөз тудырушы жұрнақтардың қолданысы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Қазақстандық саяхатшыларды білесіз бе?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Қазақстан табиғаты жайлы шетелдіктердің көзқарасы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 жазу: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"Менің ең қызықты саяхатым"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ақпараттарды жинақтау;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ақпараттарға талдау жасау;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аргументтерді салыстыру, жинақтау;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эссенің бастапқы нұсқасын жазу.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Мәселені шешу жолдарын ұсыну, пікір алмасу.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Мәтінге сәйкес ақпараттарды нақтылау, ақпаратты толықтыру.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 берілген ақпаратқа сыни талдау жасау, өз көзқарасын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Мәселені шешу эссесін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салыстыру мәнді құрылымдар: онымен салыстарғанда, оған қарағанда, гөрі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Қазақстандықтар қайда демалады?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Еліміздегі туризмнің даму деңгейі қандай?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эссенің бастапқы нұсқасын редакциялау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қайта қарау, толықтыру;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толық нұсқасын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Жаңалықтар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пікірін дәлелді беру, пікір алмасу.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толық түсіну,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сөздерді анықтау, сұрақтарға жауап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Бірнеше дереккөзден алынған мәліметтерді оқып, қорытынды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Суреттеу эссесін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 мәнді құрылымдар: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уы мүмкін; -уы ықтимал;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атын/-етін шығар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Жаңалықтарды қайдан білесіз?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Ауа райының өзгеруі жайлы жаңалықтар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Ақпараттық-танымдық жоба жасау: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"Мені таңғалдырған жаңалық"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жоба мақсат, міндеттерін анықтау;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-топқа бөліну, әрбір топ мүшесі алдындағы жұмысты анықтау;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зерттеу: ақпарат жинау,сұхбат, сауалнама жүргізу;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нәтиже шығару: талдау, жинақтау, қорытындылау;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қорғауға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жаңалыққа байланысты өз көзқарасын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пікірін дәлелдеу, пікір алмасу.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толық түсіну, жаңа сөздерді анықтау, ақпараттарды топтастыру.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Бірнеше дереккөзден алынған мәліметтерді оқып, қорытынды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көсемшенің қимыл-сын пысықтауыштық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Мәдени жаңалықтар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Спорт жаңалықтары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"Тамаша жеңістер"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түсіндірме (комментарий) жасау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ақпаратты таңдау;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таңдау себебін 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көзқарасын білдіру;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қорытындылау.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Естіген жаңалықтарға түсіндірме (комментарий)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пікірін дәлелді беру, пікір алмасу.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толық түсіну;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сөздерді анықтау, сұрақтарға жауап беру.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Бірнеше дереккөзден алынған мәліметтерді оқып, қорытынды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қимылдың өту сипаты: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басталуын білдіру, басталуға жақын тұрғандығын білдіру (жаза бастады, басталғалы жатыр)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толық аяқталу мағынасының берілуі: -п шық, -п бітір, -п қой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Экономика және өндіріс жаңалықтары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Қоғамдық саяси жаңалықтар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жүргізу: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"Табиғи таза өнімдер"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интервьюдің мақсатын анықтау;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интервью нысанына сәйкес сұрақтар әзірлеу;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интервью берушіні анықтау және келісу;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интервью жүргізу;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бейнематериалдар әзірлеу;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интервью бойынша түйіндеме жасау;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қорғауға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1 академиялық кредит = 30 академиялық 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300 академиялық сағат</w:t>
            </w:r>
          </w:p>
        </w:tc>
      </w:tr>
    </w:tbl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выше среднего (В2-1)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дисциплины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семинарских (практических)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самостоятельной работы студентов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Отбасы – шағын мемлекет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 бойынша сұрақтарға жауап беру, сөйлемді толықтыру; ақпаратты (кесте/сызба арқылы) сипаттау. Мәтіндегі негізгі ойды анықтау; мәтін ақпаратына сыни талдау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"Әкеге қарап ұл өсер, анаға қарап қыз өсер" - эссе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зат есім тудырушы -лық, -шы, -гер жұрнақтары, болып келеді, деп саналады құрылымдары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Отбасындағы қарым-қатынас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Отбасындағы әкенің рөлі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"Біз қонақты қалай күтеміз?" пікір алысу.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халықтың қонақ күту дәстүрі" тақырыбына мәлімет жинау, ақпараттық презентация дайындау.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 оқу, түйінді ой қорыту, баға беру.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 бойынша өз көзқарасын білдіру, пікірлерді салыстыру, дәлелдеу және қорытындылау.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Суреттеу эссесін жазу.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Ұлттық танымдағы қара шаңырақ туралы түсінік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Қандай отбасын құрғыңыз келеді?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"Үйлену оңай, үй болу қиын" - монолог құрастыру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 бойынша пікір білдіру, мазмұндау. Ақпараттың шынайылығын нақтылау.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оқып, түйінді ой қорыту, басқалардың пікіріне баға беру; өз пікірін білдіру, дәлелдеу, пікір алмасу.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Дискуссивті(мәселені шешу жолдары) эссе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себеп-салдар мәнді құрылым, сондықтан, сол себепті, өйткені жалғаулықтары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Студенттік отбасы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Жас отбасының келіспеушілігі: себептері мен алдын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"Жас отбасыларға қандай көмек көрсетілуде?" пікір алысу.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тақырып бойынша зерттеу жүргізу;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зерттеу қорытындысын статистикалық дәлелдемелермен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Табысқа барар жол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Тыңдаған материалдан қажетті ақпаратты іріктеп алу, мәтіндегі ақпараттың өзектілігін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ақпаратты анықтау, болжам жасау, өз ойын айтып, сараптама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 шығып, сыни тұрғыда баға беру; мәтін бойынша проблемалық эссе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болжалды сан есім+ға/ге жуық, сан есім +(-даған, -дап); етістік+уға тура кел құрылымы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1.Еңбек нарығы дегеніміз не?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Сұранысқа ие мамандықтар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"Біздің түлектеріміз қайда жұмыс істеп жүр?"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"Жоғары білім беру жүйесіне реформа жүргізу керек пе?"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тақырыптарына дөңгелек үстел өткізу.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 бойынша жоспар құру, мәтіннің бір бөлімін тыңдап, болжау жасау, ақпаратты анықтау; кесте, диаграмма, шартты белгілер мен сызбаларда берілген ақпараттарды өзара салыстырып бағалау.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Мәтінге ауызша шолу жасау; ақпараттың/объектінің кемшілік тұстарын салыстыра отырып, өз ойын дәлелдеп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үстеу тудырушы -лай, -лей, -ша, -ше жұрнақтары, мақсат үстеулері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Жұмыс беруші талаптары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Бәскеге қабілеттілік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Табысты адамдар туралы ақпарат жинау, табыс формуласын саралап шығару: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портфолио дайындау.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Тыңдалым материалындағы негізгі ойды түсіну, ақпаратты анықтау және оған өз көзқарасын білдіру, сыни тұрғыдан бағалай білу.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оқып, дұрыс, бұрыс жауаптардың тұсына белгісін қою, астарлы ойды анықтау; ақпаратты өңдеп, пікірге қатысты үндеу хат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етістік+атын болу, етістік+пай қоймау құрылымы, туынды етістік жасаушы жұрнақтар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Жұмыссыздық және жастар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"Білімді ұрпақ –болашағымыз" тақырыбына презентация дайындау.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Жастар мәселесі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Тыңдаған мәтін мазмұны бойынша сұрақтарға жауап беру, кесте толтыру; өзекті мәселелер бойынша өз пікірін білдіру, дәлелдеу және қорытындылау.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оқып, негізгі ойды анықтау, автордың келтірген дәлелдерін жүйелеу.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 ақпаратына сыни талдау жасау; пікір-эссе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деп біледі, деп атап өтті құрылымдары, себеп үстеулері, табыс септігіндегі есімше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Жаңа әлемдегі жастар келбеті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Ұлтқа қызмет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 жастарға сенемін" (М.Жұмабаев)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өлеңді мәнерлеп оқу, жаттап алу;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өлең мазмұнындағы фразеологизмдердің мағынасын ашу;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"Жас болу оңай ма?" тақырыбына пікірталасқа дайындалу, қатысу.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Тыңдалған сюжет бойынша өз пікірін білдіру. Ақпараттың шынайылығын нақтылау.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 мазмұны бойынша түйінді ой қорыту, басқалардың пікірі мен көзқарасына салыстырмалы баға беру; ақпаратты (кесте/ сызба арқылы) сипаттау.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Бейнекөрініс материалдарын қолдана отырып, автор көзқарасына сыни пікір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қарсылықты мәнді құрылым, бірақ, дегенмен, әйтсе де, сөйтсе де, алайда жалғаулықтары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Жастар арасындағы девианттық мінез-құлық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Жастарға идеал керек пе?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Жастардың байлық туралы көзақарасы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"Ұлтқа қызмет етудің жарқын үлгілері" тақырыбына ақпараттық презентация дайындау.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Білім – болашақ баспалдағы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Тыңдалған мәтін бойынша сұрақтарға жауап беру және пікір білдіру; сұхбат барысында пікірлерді салыстыра отырып, ойын жүйелі жеткізу.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оқып, негізгі айғақтар мен детальдарды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тақырып бойынша деректер жинақтай отырып, графиктік мәтін (кесте, сызба түрінде) 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ашық рай+дейді моделі, барыс септігіндегі есімше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Білімді жастар – болашақтың тірегі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Білім және бәсеке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 тілді білу – заман талабы".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тақырып бойынша БАҚ мәліметтеріне шолу жасау, эссе жазу.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Тыңдалған мәтіндегі әлеуметтік өзекті мәселелерді талдау, шешімін табу, болжау; нақты ақпараттарды анықтауға бағытталған сұрақтар 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Сұхбаттың мазмұнын түсіну, сұхбат барысында өз пікірін басқа пікірлермен салыстыра отырып, ойын жүйелі жеткізу. Аргументативті эссе жазу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ашық рай +дейсің құрылымы, шығыс септігіндегі есімше, етістік+қысы бар/келген ойы/ниеті/тілегі бар - фразеологиялық құрылымы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Шетелдерде оқып жүр талай қазақ баласы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"Болашақ" бағдарламасының түлегімен сұхбат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Білім адам өмірін жақсартуы керек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жастары неге шетелден білім алуға құштар?"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 студенттер арасында сауалнама жүргізу;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 тақырып бойынша зерттеу жасау;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 зерттеу қорытындысын статистикалық дәлелдемелермен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Дүниетаным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Тыңдалған мәтіннің белгілі бір бөлігін өз сөзімен айтып беру, негізгі ойды анықтау; көтерілген мәселені талқылау, сыни пікір айту, өз көзқарасын дәлелдеу.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ақпараттарды табу.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мәтіндер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жатыс септігіндегі есімше, зат есім жасаушы күрделі жұрнақтар; етістік+а ал мүмкіндік құрылымы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Әлемге түркілік көзқарас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Ұлттық ділге тән тұрақтылық пен өзгермелілік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кереметінің құпиясы неде?"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 Азия, Жапония, Оңтүстік Корея мемлекеттерінің дамуындағы ұлттық ділдің қызметі.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Топтық жұмыс, ақпараттық-ғылыми сараптамалық талдау жасау, қорытынды тұжырымдарды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 өз қиялымен өзгертіп аяқтау; ойын тұжырымдап, нақты жеткізу; астарлы ойды анықтау, шығарма кейіпкерлерін салыстыра білу.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 мазмұнын түсінуге, нақты ақпараттарды анықтауға бағытталған сұрақтар 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ауыспалы өткен шақ, сұраулық шылау, есімшенің болымсыз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Театр мәдениеті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Қазіргі қазақ киноиндустриясы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Нағыз өнер туындылары уақыт талғамайды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 болашағы бар/ жоқ", "Актер болу дарындылық па, әлде ақша табудың оңай жолы ма?"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американдық форматтағы (АПФ) дебатқа қатысу.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Цифрлық Қазақстан: ақпарат және технология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Мәтіндегі оқиғаларды, іс-әрекеттерді салыстыра талдай алу; шешім шығару, қорытынды пікір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өз қажетіне қарай нақтылау; өз ойын сыни тұрғыда дәлелдеу.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етістік+ып біт, таста құрылымы, қимыл-сын үстеуі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Ақпараттар кеңістігі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Ақпараттық мәдениет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 блогермін",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"Қазақша интернет контентті байытудың жолдары", "Жастар арасындағы танымал блогерлер", "Вайнер: жастарға не берді?"тақырыптарының бірін таңдау, ақпараттық сараптамалық талдау мақаласын жазу.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Тыңдалған мәтіннің негізгі мазмұнын түсіну, ақпараттың шынайылығы мен нақтылығын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тақырыпқа қатысты ойын білдіру, дәлелмен сөйлей білу.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Мәтіндегі мағлұматтар арқылы мәтіннің жалпы мағынасын түсіну; қорытынды шешім шығару, тақырыпты аша білу, өз көзқарасын дәлелдеу.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етістік+а/е/-й келеді, бер, жүр құрылымы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Цифрлық технология – заман талабы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Цифрлық технология -халықтың өмір сүру сапасын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 сауда",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"Электронды қызмет көрсету порталдары" тақырыптарында ақпарат жинау, талдау жасау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қоғамның сұранысын бағалау (презентация дайындау).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Тыңдаған мәтін бойынша сұрақтар қою; салыстырмалы талдау жасау, мазмұндау.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Мәтіндегі негізгі және қосымша ақпаратты ажырата білу, зерттеп оқу; кестеге берілген мәтін үзінділерінің ретін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салыстырмалы мәнді құрылым қандай/сондай, қалай/ солай, секілді, сияқты, формаларының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Smart оқыту - білім берудің жаңа парадигмасы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технологиялардың мүмкіндіктері" тақырыбына ақпараттық презентация дайындау.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1 академиялық кредит = 30 академиялық 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300 академиялық сағат</w:t>
            </w:r>
          </w:p>
        </w:tc>
      </w:tr>
    </w:tbl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уровень (В2-2)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дисциплины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семинарских (практических)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самостоятельной работы студентов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Ұлттық мүдде және нарық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апта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Тыңдалған мәтіндегі фразалар мен дәйексөздердің мағынасын аша білу, тақырып бойынша көтерілген мәселені талқылау, болжау, пікір айту.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тақырыпқа сай сөздерді орынды қолдана отырып, мақсатты аудиторияға арналған ауызша мазмұнды мәтіндер 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Мәтіндегі ақпараттың өзектілігін анықтау, қорытынды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Мәтіндердің жанрлық және стильдік ерекшелігін сақтап, шағын мақала, аннотация, шолу, нұсқаулық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ыңғайлас, себеп-салдар, қарсылықты салалас құрмалас сөйлемдер (қайталау)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Ұлттық бренд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Әлемдегі экономикалық кереметтер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имиджін қалыптастыратын ұлттық бренд деп қандай өнім/қызмет түрін атай аласыз?"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 материалдарын жинау, әлеуметтік, экономикалық негіздерін анықтау, аналитикалық шолу жасау (бейнебаяндар, суреттік көріністер, трек кестелер қолдану).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Тыңдалған мәтіннің негізгі мазмұнын түсіну, ақпараттың шынайылығы мен нақтылығын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Коммуникативтік жағдаяттарға байланысты сөйлеу этикеті формаларын дұрыс таңдай білу.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стильде (аннотация, пікір, тезис, мақала, баяндама, презентация) жазылған еңбектердің тілдік және жанрлық ерекшелігін анықтап, талдау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Эссе құрылымы мен дамуын сақтап, мәселе бойынша ұсынылған шешімнің артықшылығы мен кемшілік тұстарын салыстыра отырып, өз ойын дәлелдеп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түсіндірмелі салалас құрмаластың жасалуын білу: қандай/сондай,қалай/солай, соншалық/соншама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Өнім сапасын анықтайтын халықаралық стандарт талаптары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Сұраныс пен ұсыныс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"Сіз кәсіпкер ретінде тұтынушылар сұранысын қалай арттырар едіңіз?"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термин сөздерді қолдана отырып, сауалнама жүргізу.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презентация ретінде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Заң және заман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 - қоғамдық тақырыптар аясында айтылған сөздер мен термин сөздердің мағынасын түсіну.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Коммуникативтік жағдаятқа сай сөйлеу тіліндегі интонация, кідіріс, логикалық екпіннің мәнін түсініп, өз ойын жеткізу.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Сараптамалық талдау мақалаларымен танысу, талдау.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жұмыстарында афоризмдерді тиімді қолданып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ыңғайластық қатынасты білдіретін және қарсылықтық қатынасты білдіретін жалғаулықтардың қызметін білу, ауызша және жазба жұмыстарында орынды қолдану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Ата заң – еліміздің тірегі, тәуелсіздігіміздің тұғыры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Мен заңды қаншалықты жақсы білемін?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"Жеті жарғы" қазақ халқының дәстүрлі әдеп-ғұрып заңдарының жинағымен танысып, оны қазіргі Ата заңымызға сәйкестігін салыстыру, саралау, тұжырым жасау, дөңгелек үстел өткізу.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Көтерілген (тұрмыстық, әлеуметтік, қоғамдық) мәселені анықтап, өз пікірін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Шығарманың идеясы мен мазмұнына байланысты "автордың ойын" бағалау.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Мәтіндердің стилін, жанрлық ерекшеліктерін салыстырып, талдау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түрлі стильдегі мәтіндер құрауда мәліметтерді жинақтап, дереккөздеріне сілтеме көрсетіп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шартты, қарсылықты бағыныңқы сабақтас құрмалас сөйлемдер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Адамның және азаматтың конституциялық мәртебесі (азаматтың және адамның бостандықтары мен құқықтары)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"Жастардың құқықтары сақтала ма?" тақырыбы бойынша сараптамалық-танымдық талдау жасау, пікір алмасу, сауалнама жауаптарын ортаға салып, пікірталас өткізу.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Басқару (менеджмент)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Мәтіннің мақсатты аудиториясын, автордың негізгі ойы мен көзқарасын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барысында түрлі стильде берілген тақырып бойынша қажетті аргументтерді орынды қолдану, диалогте, полилогте сенімді сөйлеу.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ақпарат көздерінен алынған мәліметтерден қорытынды жасау, өз көзқарасын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бас әріппен жазылатын күрделі, құрама атауларды дұрыс жазу; сөйлем ішінде қойылатын тыныс белгілерді орынды қолдану.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себеп-салдар, мезгіл бағыныңқы құрмалас сөйлемдер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Менеджменттің негізгі бағыттары мен Қазақстандағы менеджмент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Тиімді менеджмент – табыс кепілі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саясатының аясында іске асатын - "Менеджмент жобасы", "Болашақ басқарушылар" атты негізгі бағдарламалармен таныса отырып, өз жобасын құрастырып, презентация жасау.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Тыңдалым материалдарының мазмұны негізінде көтерілген мәселеге сыни көзқарасын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Кесте, диаграмма, шартты белгілер мен сызбаларда берілген ақпараттарды өзара салыстырып бағалау.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 көтерілген мәселені ғаламдық мәселелермен байланыстыра отырып сыни тұрғыда баға беру.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Эссе құрылымы мен дамуын сақтап, мәселе бойынша ұсынылған шешімнің артықшылығы мен кемшілік тұстарын салыстыра отырып, өз ойын дәлелдеп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бас әріппен жазылатын күрделі, құрама атауларды дұрыс жазу. Сөйлем ішінде қойылатын тыныс белгілерді орынды қолдану.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мақсат бағыныңқы құрмалас сөйлемдер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Басшылық жасау және көшбасшылық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Жастар арасындағы көшбасшылық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 және көшбасшылық" тақырыбында мәтін желісіндегі сөздік қорды пайдалана отырып, жоспар құрып пікір-эссе жазу.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Экотуризм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Тыңдалым материалдарының мазмұны негізінде көтерілген мәселеге сыни көзқарасын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барысында түрлі стильде берілген тақырып бойынша қажетті аргументтерді орынды қолдану, диалогте, полилогте сенімді сөйлеу.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ақпарат көздерінен алынған мәліметтерден қорытынды жасау, өз көзқарасын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Мәтіндердің жанрлық және стильдік ерекшелігін сақтап, шағын мақала, аннотация, тезис жазу; тақырып бойынша түрлі стильдегі мәтіндер құрауда мәліметтерді жинақтап, дереккөздеріне сілтеме көрсетіп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Грамматика: мәтіндердің стиль, жанрлық белгілері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Экологиялық мәдениет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Қазақстандағы экотуризмнің дамуы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"Табиғат қамқорлық күтеді" тақырыбы бойынша студенттер арасында, интернет форумдарында көтерілгенэкологиялық мәселелерді атау, шешу жолдарын ұсыну.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Рөлдік дөңгелек үстел өткізу (климатолог, эколог, дәрігер, тілшілер, министрлер).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Тыңдалатын мәтіндегі фразалар мен дәйексөздерді талқылай отырып, тақырып пен көтерілетін мәселені болжау;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әлеуметтік-қоғамдық тақырыптар аясында айтылған сөздер мен термин сөздердің мағынасын түсіну.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Коммуникативтік жағдаятқа сай сөйлеу тіліндегі интонация, кідіріс, логикалық екпіннің мәнін түсініп, өз ойын жеткізу;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барысында түрлі стильде берілген тақырып бойынша қажетті аргументтерді орынды қолдану, диалогте, полилогте сенімді сөйлеу.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Мәтіндегі ақпараттың өзектілігін анықтау, қорытынды жасау;мәтінде көтерілген мәселені ғаламдық мәселелермен байланыстыра отырып сыни тұрғыда баға беру.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Мәтіндердің жанрлық және стильдік ерекшелігін сақтап, шағын мақала, аннотация, шолу, нұсқаулық жазу;тақырып бойынша түрлі стильдегі мәтіндер құрауда мәліметтерді жинақтап, дереккөздеріне сілтеме көрсетіп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ыңғайластық қатынасты білдіретін және қарсылықтық қатынасты білдіретін сөйлемдер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Қазақстандағы экотуризм дамуындағы ұлттық парктің рөлі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Мемлекеттік табиғи қорықтарды экологиялық туризм мақсатында қолдану туралы пікірлер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"Қазақстанның ұлттық парктерінде туризмді дамыту" тақырыбы бойынша мәселенің себептерін атау, шешу жолдарын ұсыну, жарнама жасау. (мультимедиалық презентация ретінде ұсыну).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Тыңдалған мәтіндегі фразалар мен дәйексөздерді талқылау және тақырып бойынша көтерілетін мәселені болжау.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көлемді прозалық, поэзиялық шығармалардан үзінді тыңдау, көтерілген (тұрмыстық, әлеуметтік, қоғамдық) мәселені анықтап, өз пікірін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тақырыпқа сай сөздерді орынды қолдана отырып, мақсатты аудиторияға арналған ауызша мәтіндер 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Коммуникативтік жағдаятқа сай сөйлеу тіліндегі интонация, кідіріс, логикалық екпіннің мәнін түсініп, өз ойын жеткізу.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стильде (аннотация, пікір, тезис, мақала, баяндама, презентация) жазылған еңбектердің тілдік және жанрлық ерекшелігін анықтап, талдау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 көтерілген мәселені ғаламдық мәселелермен байланыстыра отырып сыни тұрғыда баға беру.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Мәтіндердің жанрлық және стильдік ерекшелігін сақтап, шағын мақала, пікір, интервью жазу;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сөздердің маңызды бөліктерін дұрыс жазу (жеке сөздер, бірге, бөлек және дефис арқылы жазылатын сөздер); сөйлем ішінде қойылатын тыныс белгілерді орынды қолдану.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жазба жұмыстарында себеп-салдар, талғаулы, кезектес салалас құрмалас сөйлемдерді құрастыру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Шетелдік туристердің Қазақстан жеріне қызығушылығы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Қазақстандағы туристік нысандар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қызметтерде қазақстандық және шетелдік азаматтардың сұраныстарын қамтамасыз ету үшін не істеу керек деп ойлайсыз?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Ойталқы, тың идеялар, пікірталас жүргізе отырып, дөңгелек үстел сценарийін құрастыру, өткізу.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Білім. Ғылым. Жаһандану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Тыңдалым материалдарының мазмұны негізінде көтерілген мәселеге сыни көзқарасын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барысында түрлі стильде берілген тақырып бойынша қажетті аргументтерді орынды қолдану, диалогте, полилогте сенімді сөйлеу.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Публицистикалық мақалалармен танысу, оқу, қосымша ақпарат көздерінен алынған мәліметтерден қорытынды жасау, өз көзқарасын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Эссе құрылымы мен дамуын сақтап, мәселе бойынша ұсынылған шешімнің артықшылығы мен кемшілік тұстарын салыстыра отырып, өз ойын дәлелдеп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бас әріппен жазылатын күрделі, құрама атауларды дұрыс жазу. Сөйлем ішінде қойылатын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тыныс белгілерді орынды қолдану.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жазба жұмыстарында (шартты, қарсылықты, мезгіл, себеп, қимыл-сын, мақсат бағыныңқы) сабақтас құрмалас сөйлемдерді құрастыру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Мамандығым – менің болашағым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Сұранысқа ие мамандықтарды таңдау және адамның жеке қабілетін дамыту мәселесі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"Жұмыссыз қалсаңыз, не істейсіз?"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сауалнама жүргізу; Нәтижесін пікірталас, дөңгелек үстел ұйымдастыруды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Тыңдалған мәтіндегі фразалар мен дәйексөздерді талқылай отырып, тақырып бойынша көтерілген мәселені болжау, пікір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Әлеуметтік-қоғамдық тақырыптар аясында айтылған сөздер мен термин сөздердің мағынасын түсіну.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тақырыпқа сай сөздерді орынды қолдана отырып, мақсатты аудиторияға арналған ауызша мәтіндер 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Коммуникативтік жағдаяттарға байланысты сөйлеу этикеті формаларын дұрыс таңдай білу.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Кесте, диаграмма, шартты белгілер мен сызбаларда берілген ақпараттарды өзара салыстырып бағалау.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стильде (аннотация, пікір, тезис, мақала, баяндама, презентация) жазылған еңбектердің тілдік және жанрлық ерекшелігін анықтап, талдау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ақпарат көздерінен алынған мәліметтерден қорытынды жасау, өз көзқарасын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Эссе құрылымы мен дамуын сақтап, мәселе бойынша ұсынылған шешімнің артықшылығы мен кемшілік тұстарын салыстыра отырып, өз ойын дәлелдеп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жұмыстарында афоризмдерді тиімді қолданып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жазба жұмыстарында (шартты, қарсылықты, мезгіл, себеп, қимыл-сын, мақсат бағыныңқы) сабақтас құрмалас сөйлемдерді құрастыру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ҚР Жоғары білім беру жүйесіндегі жаңашылдықтар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Ғылым мен бизнес бәсекелестер ме, одақтастар ма?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"Қосымша мамандық алудың сапасы мен пайдасы" тақырыбы бойынша сауалнама сұрақтарын құрастыру, интернет қолданушылар арасында сауалнама жүргізу, қорытынды жасау, ұсыныс беру.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Тыңдалған мәтіннің негізгі мазмұнын түсіну, ақпараттың шынайылығы мен нақтылығын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Тыңдалым материалдарының мазмұны негізінде көтерілген мәселеге сыни көзқарасын білдіру.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Коммуникативтік жағдаяттарға байланысты сөйлеу этикеті формаларын дұрыс таңдай білу.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Кесте, диаграмма, шартты белгілер мен сызбаларда берілген ақпараттарды өзара салыстырып бағалау.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стильде (аннотация, пікір, тезис, мақала, баяндама, презентация) жазылған еңбектердің тілдік және жанрлық ерекшелігін анықтап, талдау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 көтерілген мәселені ғаламдық мәселелермен байланыстыра отырып сыни тұрғыда баға беру.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Мәтіндердің жанрлық және стильдік ерекшелігін сақтап, шағын мақала, аннотация, шолу, нұсқаулық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бойынша бас әріппен жазылатын күрделі, құрама атауларды дұрыс жазу.Сөйлем ішінде қойылатын тыныс белгілерді орынды қолдану.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жазба жұмыстарында (шартты, қарсылықты, мезгіл, себеп, қимыл-сын, мақсат бағыныңқы) сабақтас құрмалас сөйлемдерді құрастыру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Әлем елдеріндегі білім беру жүйесі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Жаһанданудың қазақстандық білім және ғылым саласына әсері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"Әлемге танымал жоғары оқу орындарында білім беру жүйесі" тақырыбы бойынша зерттеу жобасын ұсыну.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презентация ретінде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тақырып: Академиялық ортадағы жазба дағдылары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Қоғамдық-әлеуметтік мәселелер туралы публицистикалық жанрда жазылатын шығарма түрі мақала жайында түсініктемелерді толыққанды түсіне білу. Академиялық жазба дағдылары оның ішінде мақаланың құрылымын және жазылу дағдысын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Әлеуметтік-қоғамдық тақырыптар аясында жазылған дайын мақаланың мазмұнын түсіну.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тақырыпқа сай сөздерді орынды қолдана отырып, мақсатты аудиторияға арналған дайын мақалалармен таныса отырып, түсінгендерін ортаға салып, ой бөлісу, саралау, талдау.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барысында түрлі стильде берілген тақырып бойынша қажетті аргументтерді орынды қолдану, диалогте, полилогте сенімді сөйлеу.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берілген мақаладағы ақпараттың өзектілігін анықтау, қорытынды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мақаланың жазылу стилін, жанрлық ерекшеліктерін салыстырып, талдау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Мақала құрылымы мен дамуын сақтап, мәселе бойынша ұсынылған шешімнің артықшылығы мен кемшілік тұстарын салыстыра отырып, өз ойын дәлелдеп жазу.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жұмыстарында ғылыми стиль ерекшеліктерін және тілдік бірліктердің қолдану аясына көңіл бөлу.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жазба жұмыстарында (шартты, қарсылықты, мезгіл, себеп, қимыл-сын, мақсат бағыныңқы) сабақтас құрмалас сөйлемдерді құрастыру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Мақала және оның түрлері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Проблемалық-сараптамалық мақала және оның құрылымы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Жаһандану және ұлт мәселесі" тақырыбы бойынша А.Айталы, О.Сәбден, Ғ.Есім және т.б. әлеуметтанушы ғалымдардың мақалаларымен танысу; талдау,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"Сіз еңбек нарығында сұранысқа ие мамандықты таңдай алдыңыз ба?"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"Грант – бұл жағдайдан шығудың құралы ма, әлде болашақ үшін жасалған үлкен қателік пе?" тақырыбына материалдар жинақтау және сауалнамаға сұрақтар 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желісін қолданушылар арасында сауалнама жүргізу, сұхбат, интервью жүргізу; нәтижесін 1-2 беттік сараптамалық талдау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Тыңдалатын алдына қойған мақсатқа жету үшін дәрісті тыңдау, тыңдағанын түсініп, қабылдау және өзіне қажетті мәліметті конспектілеу сияқты құзыреттілігін кешенді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Семинарлар мен іскери кездесулерге қатысып, академиялық және кәсіби бағыттағы тақырыптарда презентация немесе баяндама жасау, пайымдау, пікірталастарда өз ойын ортаға салу сияқты құзыреттіліктерін кешенді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Іздеп оқу, ішінара қарап шығып оқу және мұқият оқу, оқығанын сыни ой елегінен өткізу; шолу, түйіндеме жазу үшін қазақ тіліндегі әдебиеттерді оқып, олардың ішінен өзіне қажетті ақпаратты табу, оған оны қабылдау және өзіне қажетті мәліметті конспектілеу сияқты білігі мен дағдысын дамытуға бағыттау.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жинақтап жаза білу, мәтін құрастыру, академиялық, баяндама, мақала жаза білу сияқты академиялық жазба тілдік білігі мен дағдысын дамытуға бағыттау.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жазба жұмыстарында (шартты, қарсылықты, мезгіл, себеп, қимыл-сын, мақсат бағыныңқы) сабақтас құрмалас сөйлемдерді құрастыру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Конспект және оның түрлері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Қосымша ақпарат көздерінен алынған мәліметтерді конспектілеу жолдары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"Сіз еңбек нарығында сұранысқа ие мамандықты таңдай алдыңыз ба?"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"Грант – бұл жағдайдан шығудың құралы ма, әлде болашақ үшін жасалған үлкен қателік пе?" тақырыбына "Еркін конспектілеуді" басшылыққа ала отырып, жинаған материалдарды конспектілеу;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проблемалық- сараптамалық мақала жазып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Тезис жазу алгоритмі және тезиске қойылатын талаптар туралы түсініктеме ақпарат алу және түсіну; әлеуметтік-қоғамдық тақырыптар аясында айтылған сөздер мен термин сөздердің мағынасын түсіну; мәтіннің мақсатты аудиториясын, автордың негізгі ойы мен көзқарасын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барысында түрлі стильде берілген тақырып бойынша қажетті аргументтерді орынды қолдану, диалогте, интервью немесе сұхбаттасу жүргізуде, полилогте сенімді сөйлеу;кесте, диаграмма, шартты белгілер мен сызбаларда берілген ақпараттарды өзара салыстырып бағалау.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Іздеп оқу, ішінара қарап шығып оқу және мұқият оқу, оқығанын сыни ой елегінен өткізу; шолу, түйіндеме жазу үшін қазақ тіліндегі әдебиеттерді оқып, олардың ішінен өзіне қажетті ақпаратты табу, оған оны қабылдау және өзіне қажетті мәліметті конспектілеу сияқты білігі мен дағдысын дамытуға бағыттау.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жинақтап жаза білу, мәтін құрастыру, академиялық, баяндама, мақала жаза білу сияқты академиялық жазба тілдік білігі мен дағдысын дамытуға бағыттау.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Грамматика: жазба жұмыстарында (шартты, қарсылықты, мезгіл, себеп, қимыл-сын, мақсат бағыныңқы) сабақтас құрмалас сөйлемдерді құрастыру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Тезис жазу алгоритмі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Тезиске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"Сіз еңбек нарығында сұранысқа ие мамандықты таңдай алдыңыз ба?"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"Грант – бұл жағдайдан шығудың құралы ма, әлде болашақ үшін жасалған үлкен қателік пе?" тақырыбына жинаған материалды қолдана отырып, тезис жазу.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1 академиялық кредит = 30 академиялық 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300 академиялық сағат.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Абдуова Б.С., Асанова Ұ.О. Қазақ тілі: Орыс тілді топтарға арналған оқу құралы. – Астана, 2017. - 282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Айтбаева Б.М. Қазақ тілі. (В1 деңгейі) Оқулық. – Қарағанды, 2014. – 205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Балабеков А.К., Бозбаева-Хунг А.Т., Досмамбетова Г.Қ., Салыхова Б.О., Хазимова Ә.Ж.. Қазақ тілі: ортадан жоғары деңгейге арналған оқулық. Ұлттық тестілеу орталығы. – Астана: 2017.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Бозбаева-Хунг А.Т., Балабеков А.К., Досмамбетова Г.Қ., Салыхова Б.О., Хазимова Ә.Ж. Қазақ тілі: орта деңгейге арналған оқулық. Ұлттық тестілеу орталығы. – Астана: 2017.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Досмамбетова Г.Қ., Балабеков А.К., Бозбаева-Хунг А.Т., Сейсенова А.Д. Қазақ тілі: қарапайым деңгейге арналған оқулық. Ұлттық тестілеу орталығы. – Астана, 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Досмамбетова Г.Қ., Балабеков А.К., Бозбаева-Хунг А.Т., Хазимова Ә.Ж., Салыхова Б.О. Қазақ тілі: базалық деңгейге арналған оқулық. Ұлттық тестілеу орталығы. – Астана, 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Ерназарова З.Ш., Тілешов Е.Е. және т.б. Қазақ тілі: үш деңгейлік оқу құралы/ – Астана: Арман-Медиа, 2013.- 294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Ерназарова З.Ш. Эссе түрлері. – Алматы, 2019. – 80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Күзекова З.С., Байтелиева Ж.Д. Қазақ тілі: орта деңгейге арналған оқулық. – Астана, 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Күзекова З.С., Байтелиева Ж.Д. Қазақ тілі: ортадан жоғары деңгейге арналған оқулық. – Астана, 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Күзекова, З.С. Қазақ тілінің функционалды практикалық грамматикасы: оқу құралы. – Астана: Фолиант, 2015. – 180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Сатбекова А.А. Студенттердің қазақша тілін дамытуға арналған мәтіндер жинағы. Оқу құралы. – Алматы, 2013. – 112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Қазақ тілі және ұлттық құндылықтар. Кешенді оқу құралы. 1, 2, 3, 4 кітап. – Алматы: Еверо, 2018.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Қазақ тілінің түсіндірме сөздігі: 50 мыңға жуық сөз бен сөз тіркесі /жалпы ред.басқ. Т. Жанұзақов. – Алматы: Дайк-Пресс, 2008. – 968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Қарабаева Х.Ә. Қазақ тілі: оқу құралы. – Алматы: Қазақ университеті, 2014. – 202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Общеевропейские компетенции владения иностранным языком: изучение, обучение, оценка. – Страсбург, 2001. – 220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Орфографиялық сөздік / Алтыншы басылым. Құраст: Н. Уәли, Қ. Күдеринова, А. Фазылжанова, Ж.Исаева, Н. Әміржанова, А. Әмірбекова. – Алматы: "Дәуір" баспасы, 2013. – 720 б. 6. Онлайн ресурстар: kaz-tili.kz, www.sozdik.kz, www. soylem.kz, tilalemi.kz. emle.kz. terminkom.kz. atau.kz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Рамазанова Ш.Ә. Қазақ тілі: оқу құралы. – Алматы: Қазақ университеті, 2018. – 222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Салқынбай А.Б., Егізбаева Н.Ж., Жұмағұлова А.Ж., Иманқұлова С.М., Рысбай Б.Қ. Қазақ тілі: оқу құралы. – Алматы: Қазақ университеті, 2016.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Сатбекова А.А. Жобалай оқыту технологиясы: ғылыми-ізденістік және қолданбалы-практикалық жобалар. – Алматы, 2016.– 291б.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Сатбекова А.А. Қазақ тілін оқыту әдістемесі және жобалау технологиясы. Оқу құралы. – Алматы, 2013. – 210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Салқынбай А.Б., Егізбаева Н.Ж. Қазақ тілі. Қарапайым деңгей: оқу құралы. – Алматы: Қазақ университеті, 2017.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Салқынбай А.Б., Егізбаева Н.Ж. Қазақ тілі. Базалық деңгей: оқу құралы. – Алматы: Қазақ университеті, 2017.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Салқынбай А.Б., Егізбаева Н.Ж. Қазақ тілі. Орта деңгей: оқу құралы. – Алматы: Қазақ университеті, 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Шаһарман Г.П. "Қазақ тілі" пәнінен өзге тілді студенттерге арналған грамматикалық кестелер албомы. Алматы, 2019.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Шаһарман Г.П. Қазақ тілі. Оқу құралы (Экономика мамандықтарына арналған) – Алматы, 2016 ж.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