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c6ce" w14:textId="bacc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- Министра труда и социальной защиты населения Республики Казахстан от 22 июня 2023 года № 231 "Об утверждении Правил организации и финансирования профессионального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3 мая 2024 года № 135. Зарегистрирован в Министерстве юстиции Республики Казахстан 6 мая 2024 года № 34343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22 июня 2023 года № 231 "Об утверждении Правил организации и финансирования профессионального обучения" (зарегистрирован в Реестре государственной регистрации нормативных правовых актов под № 32901)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профессионального обучения: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Работодатель для организации Обучения, посредством "личного кабинета" на Электронной бирже труда подает заявку на предстоящий финансовый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карьерный центр в срок до 1 ноября текущего финансового года.";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В течение 3 (трех) рабочих дней со дня выбора безработным организации образования, карьерный центр выдает безработному с его согласия направление на обучение в организацию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трудовой мобильности заключает с безработным, организацией образования и работодателем социальный контракт по профессиональному обучению (далее – Социальный контракт)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"Имущественный комплекс мобильного учебного центра содержит: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передвижное транспортное средство для доставки технологического оборудования и проведения обучения;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обучающее технологическое оборудование.";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В течение одного месяца после определения перечня профессий и навыков, центр трудовой мобильности заключает договор с организацией образования, в рамках которого осуществляется направление безработных на профессиональное обучение.";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Центр трудовой мобильности ежемесячно к 10 (десятому) числу месяца, следующего за отчетным, на основании отчетов, представленных организации образования, перечисляет стипендию и материальную помощь на текущие (карточные) счета безработных.";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Центр трудовой мобильности ежемесячно к 15 (пятнадцатому) числу месяца, следующего за отчетным, на основании акта выполненных работ, предоставленной организацией образования перечисляет оплату за обучение безработных на расчетный счет организации образования.";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Работодатель для организации Обучения, посредством "личного кабинета" на Электронной бирже труда подает заявку на предстоящий финансовый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карьерный центр в срок до 1 ноября текущего финансового года.";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Карьерный центр в течение 3 (трех) рабочих дней извещает безработного о принятом решении работодателя и выдает ему с его согласия направление на обучение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трудовой мобильности заключает с безработным и работодателем социальный контракт по профессиональному обучению (далее – Социальный контракт)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Заработная плата безработным в период обучения выплачивается центром трудовой мобильности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Центр трудовой мобильности ежемесячно к 10 (десятому) числу месяца, следующего за отчетным, на основании отчетов, представленных работодателем, перечисляет заработную плату на текущие (карточные) счета безработных.";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"76. Выплата социального пособия по временной нетрудоспособности безработным в период обучения производятся центром трудовой мобильности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Центр трудовой мобильности ежемесячно к 15 (пятнадцатому) числу месяца, следующего за отчетным, на основании акта выполненных работ, предоставленной работодателем перечисляет оплату за Обучение на расчетный счет работодателя.";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Обучающийся, не прошедший итоговое тестирование, допускается к повторной сдаче итогового тестирования не более 5 (пяти) раз.";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форме, предназначенной для сбора административных данных "Сведения о ходе реализации профессионального обучения безработных на Электронной бирже труда по перечню востребованных профессий":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заполняется карьерным центром и предоставляется в уполномоченный государственный орган в сфере занятости населения.";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графе 2 Формы указывается наименование области/города и код по Классификатору административно-территориальных объектов.".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0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2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8"/>
    <w:p>
      <w:pPr>
        <w:spacing w:after="0"/>
        <w:ind w:left="0"/>
        <w:jc w:val="both"/>
      </w:pPr>
      <w:bookmarkStart w:name="z67" w:id="3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карьерные центры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www.enbek.kz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Заявка на предстоящий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 на профессиональное обучение безработных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ПО-1-1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работодатели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1 ноября текущего финансового года.</w:t>
      </w:r>
    </w:p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Заявка на предстоящий финансовый год на профессиональное обучение безработных в организациях образования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 или навыка, по которой необходимо организовать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обучаемых,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обучения, месяцев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4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"Заявка на предстоящий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"Заявка на предстоящий финансовый год на профессиональное обучение безработных в организациях образования"</w:t>
      </w:r>
    </w:p>
    <w:bookmarkEnd w:id="42"/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"Заявка на предстоящий финансовый год на профессиональное обучение безработных в организациях образования" (далее - Форма).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работодателями и предоставляется в карьерные центры.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первым руководителем, либо лицом, исполняющим его обязанности, с указанием его фамилии и инициалов.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1 ноября текущего финансового года.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48"/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порядковый номер.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наименование работодателя, предоставляющего заявку на организацию профессионального обучения.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бизнес-идентификационный номер или индивидуальный идентификационный номер работодателя, предоставляющего заявку на организацию профессионального обучения.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наименование квалификации или навыка, по которой необходимо организовать профессиональное обучение безработных в организациях образования.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количество безработных, направляемых на профессиональное обучение в организацию образования.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продолжительность профессионального обучения безработных в организациях образования.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№ _______ по профессиональному обучению в организации образования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заключения</w:t>
            </w:r>
          </w:p>
        </w:tc>
      </w:tr>
    </w:tbl>
    <w:p>
      <w:pPr>
        <w:spacing w:after="0"/>
        <w:ind w:left="0"/>
        <w:jc w:val="both"/>
      </w:pPr>
      <w:bookmarkStart w:name="z89" w:id="57"/>
      <w:r>
        <w:rPr>
          <w:rFonts w:ascii="Times New Roman"/>
          <w:b w:val="false"/>
          <w:i w:val="false"/>
          <w:color w:val="000000"/>
          <w:sz w:val="28"/>
        </w:rPr>
        <w:t>
      Центр трудовой мобильности 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(столицы, города республиканского значения), именуемый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"Центр трудовой мобильности", в лице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директора)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(положение, устав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работодатель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"Работодатель" в лице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(положение, устав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безработный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"Обучаемый", и организация образования, проводящая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профессиональное обучение,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именуемая в дальнейшем "Организация образования", в лице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(положение, устав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далее совместно именуемые "Стороны",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Кодекс), Правилами организации 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 обучения, утвержденными приказом Министра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 Республики Казахстан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Правила) и на основании решения районной (городской)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района, города областного значения,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 от __ _______ 20__ года № _____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социальный контракт по профессиональному обучению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(далее – Социальный контракт) и пришли к соглашению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Социального контракта</w:t>
      </w:r>
    </w:p>
    <w:bookmarkEnd w:id="58"/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Организация и финансирования профессионального обучения Обучаемого в Организации образования по запросу Работодателя, а также трудоустройство Обучаемого на заявленное рабочее место Работодателем.</w:t>
      </w:r>
    </w:p>
    <w:bookmarkEnd w:id="59"/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Общая сумма Социального контракта составляет ______________ тенге, (прописью)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оказание образовательных услуг _____________________ тенге, на (прописью)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стипендией и материальной помощи ___________________ тенге. (прописью)</w:t>
      </w:r>
    </w:p>
    <w:bookmarkEnd w:id="62"/>
    <w:bookmarkStart w:name="z9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Обязательства Сторон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Центр трудовой мобильности (карьерный центр) обязуется:</w:t>
      </w:r>
    </w:p>
    <w:bookmarkEnd w:id="64"/>
    <w:p>
      <w:pPr>
        <w:spacing w:after="0"/>
        <w:ind w:left="0"/>
        <w:jc w:val="both"/>
      </w:pPr>
      <w:bookmarkStart w:name="z97" w:id="65"/>
      <w:r>
        <w:rPr>
          <w:rFonts w:ascii="Times New Roman"/>
          <w:b w:val="false"/>
          <w:i w:val="false"/>
          <w:color w:val="000000"/>
          <w:sz w:val="28"/>
        </w:rPr>
        <w:t>
      1) направлять Обучаемого на профессиональное обучение в Организацию образования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квалификации (навыка))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 обучения)</w:t>
      </w:r>
    </w:p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представленных Организацией образования ежемесячных отчетов своевременно и в полном объеме выплачивать Обучаемому стипендию и материальную помощь;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выполненных работ своевременно и в полном объеме оплачивать Организацию образования услуги по обучению;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мониторинг исполнения обязанностей Работодателя, Организацией образования и Обучаемого, определенных настоящим Социальным контрактом;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оказывать содействие в трудоустройстве Обучаемому, при отказе Работодателя от приема на работу.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ежемесячно вести мониторинг целевого использования бюджетных средств, выделенных на финансирование профессионального обучения и наличия обязательных пенсионных отчислений у Обучаемого;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 индивидуальной карте занятости Обучаемого сведения о прохождении профессионального обучения и на постоянную работу после завершения (досрочного завершения) обучения.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Центр трудовой мобильности (карьерный центр) вправе: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сторон информацию, документы и материалы, необходимые для осуществления мониторинга исполнения обязательств сторонами;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сторон своевременного и надлежащего исполнения Социального контракта;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выездные проверки выполнения условий Социального контракта. Результаты проверки оформляются актом выездной проверки выполнения условий Социального контракта.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Обучаемый обязуется: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проходить обучение;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пропускать занятия без уважительных причин;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информировать стороны не позднее пяти рабочих дней о возникновении обстоятельств, препятствующих прохождению обучения;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трудоустроиться на заявленное рабочее место работодателем,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Кодекса;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в Карьерный центр копию приказа о приеме на постоянную работу в течение пяти рабочих дней с момента принятия на работу при трудоустройстве на другое постоянное рабочее место после завершения обучения.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Обучаемый вправе: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выбирать организацию образования из Реестра учебных заведений и учебных центров;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стипендию и материальную помощь, в случаях и порядке, определенных Правилами;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требует от сторон своевременного и надлежащего исполнения Социального контракта.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Работодатель обязуется: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квалификационном экзамене по оценке профессиональной подготовленности;</w:t>
      </w:r>
    </w:p>
    <w:bookmarkEnd w:id="87"/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завершения обучения трудоустроить Обучаемого по полученной специальности (профессии) на постоянное рабочее место со сроком не менее 6 (шести) месяцев;</w:t>
      </w:r>
    </w:p>
    <w:bookmarkEnd w:id="88"/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извещать Карьерный центр о приеме на работу или об отказе в приеме на работу (с указанием причин при отказе в приеме на работу) Обучаемого;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возмещать фактические расходы государства на обучение, включая суммы выплаченной материальной помощи и стипендии при отказе от приема на работу Обучаемого и нарушении установленного порядка организации профессионального обучения, за исключением случаев ликвидации работодателя - юридического лица либо прекращения деятельности работодателя - физического лица, сокращения численности или штата работников, снижения объема производств и выполняемых работ и услуг, повлекшего ухудшение экономического состояния работодателя. </w:t>
      </w:r>
    </w:p>
    <w:bookmarkEnd w:id="90"/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Работодатель вправе:</w:t>
      </w:r>
    </w:p>
    <w:bookmarkEnd w:id="91"/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место прохождения производственной практики (при необходимости);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закреплять наставника на время прохождения производственной практики (при необходимости);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сторон своевременного и надлежащего исполнения Социального контракта;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согласовать образовательные программы для обучения.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Организация образования обязуется:</w:t>
      </w:r>
    </w:p>
    <w:bookmarkEnd w:id="96"/>
    <w:p>
      <w:pPr>
        <w:spacing w:after="0"/>
        <w:ind w:left="0"/>
        <w:jc w:val="both"/>
      </w:pPr>
      <w:bookmarkStart w:name="z129" w:id="97"/>
      <w:r>
        <w:rPr>
          <w:rFonts w:ascii="Times New Roman"/>
          <w:b w:val="false"/>
          <w:i w:val="false"/>
          <w:color w:val="000000"/>
          <w:sz w:val="28"/>
        </w:rPr>
        <w:t>
      1) принимать Обучаемого на профессиональное обучение в форме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квалификации (навыку) (подготовка или переподготовка)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квалификации (навыка))</w:t>
      </w:r>
    </w:p>
    <w:bookmarkStart w:name="z1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в Карьерный центр информацию по обучающимся, завершившим обучение, отчисленным ежемесячно до 1 (первого) числа месяца, следующего за отчетным по форме согласно приложениям 5 и 6 к Правилам;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провести итоговую аттестацию и квалификационный экзамен Обучаемого;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выдать Обучаемому документ о присвоении квалификации (сертификат, свидетельство) установленного образца;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мониторинг исполнения обязанностей Обучаемого, определенных Социальным контрактом;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возмещать фактические расходы государства на обучение при нарушении установленного порядка организации профессионального обучения, за исключением случаев ликвидации Организацией образования - юридического лица либо прекращения деятельности Организацией образования - физического лица, сокращения численности или штата работников, снижения объема производств и выполняемых работ и услуг, повлекшего ухудшение экономического состояния Организацией образования.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Организация образования вправе: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условия и место прохождения производственной практики;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сторон своевременного и надлежащего исполнения Социального контракта;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отчислять Обучаемого при пропуске занятий без уважительных причин в соответствии с внутренним распорядком организации образования или неудовлетворительных оценок по итогам текущего контроля успеваемости, промежуточной аттестации в соответствии с 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года№ 125 (зарегистрирован в Реестре государственной регистрации нормативных правовых актов под № 5191).</w:t>
      </w:r>
    </w:p>
    <w:bookmarkEnd w:id="106"/>
    <w:bookmarkStart w:name="z13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Не допускается передача Сторонами ни полностью, ни частично кому-либо своих обязательств по Социальному контракту.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При досрочном прекращении Обучаемым обучения, нарушении Работодателем, Организацией образования установленного порядка организации профессионального обучения, Социальный контракт подлежит расторжению в течении 15 (пятнадцати) календарных дней со дня выявления нарушения.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расторгается по инициативе одной из сторон, при этом она обязана предупредить об этом других сторон не менее чем в месячный срок.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Окончание срока действия Социального контракта не освобождает Стороны от ответственности за его нарушение, имевшее место до истечения этого срока.</w:t>
      </w:r>
    </w:p>
    <w:bookmarkEnd w:id="111"/>
    <w:bookmarkStart w:name="z14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Форс-мажор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не несут ответственность за неисполнение условий Социального контракта, если оно явилось результатом форс-мажорных обстоятельств.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Для целей Социального контракта "форс-мажор" означает событие, неподвластное контролю Сторон, и имеющее непредвиденный характер. Такие события включают пожар, землетрясение, наводнения, стихийные явления и военные действия.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При возникновении форс-мажорных обстоятельств Работодатель и Организация образования в течение 2 (двух) рабочих дней направляют Центру трудовой мобильности (карьерному центру) письменное уведомление о таких обстоятельствах и их причинах.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 Центра трудовой мобильности (карьерного центра) не поступает иных письменных инструкций, Работодатель и Организация образования продолжают выполнять свои обязательства по Социальному контракту, насколько это целесообразно, и ведет поиск альтернативных способов выполнения Социального контракта, не зависящих от форс-мажорных обстоятельств.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Если вышеуказанные обстоятельства продолжаются более 30 (тридцати) календарных дней, то каждая из сторон вправе отказаться от исполнения дальнейших обязательств по Социальному контракту, и в этом случае ни одна из сторон не вправе требовать у другой стороны возмещения возможных убытков.</w:t>
      </w:r>
    </w:p>
    <w:bookmarkEnd w:id="117"/>
    <w:bookmarkStart w:name="z15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разрешения споров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должны прилагать все усилия к тому, чтобы разрешать в процессе прямых переговоров все разногласия или споры, возникающие между ними по Социальному контракту или в связи с ним.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Если после таких переговоров Стороны не могут разрешить спор по Социальному контракту, любая из сторон потребует решения данного вопроса в соответствии с законодательством Республики Казахстан.</w:t>
      </w:r>
    </w:p>
    <w:bookmarkEnd w:id="120"/>
    <w:bookmarkStart w:name="z15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Прочие условия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Настоящий Социальный контракт составлен в четырех экземплярах, имеющих одинаковую юридическую силу.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Любое уведомление, которое одна сторона направляет другим сторонам, высылается посредством почтовой связи или Электронной биржи труда.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Изменения и/или дополнения в Социальный контракт оформляются дополнительным соглашением в той же форме, что и заключение Социального контракта.</w:t>
      </w:r>
    </w:p>
    <w:bookmarkEnd w:id="124"/>
    <w:bookmarkStart w:name="z15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Срок действия Социального контракта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Срок действия настоящего Социального контракта с "___" _____ 20____ года до "___" ___________ 20_____ года.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Настоящий Социальный контракт вступает в силу с момента его подписания Центром трудовой мобильности, Обучаемым, Работодателем и Организацией образования.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и реквизиты сторон: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трудовой мобильности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центра трудовой мобильности)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директора)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(при ее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(при ее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9"/>
    <w:p>
      <w:pPr>
        <w:spacing w:after="0"/>
        <w:ind w:left="0"/>
        <w:jc w:val="both"/>
      </w:pPr>
      <w:bookmarkStart w:name="z165" w:id="13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карьерные центры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www.enbek.kz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безработных,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проходящих профессиональное обучение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ПО-1-2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________ месяц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1 числу месяца, следующего за отчетным периодом</w:t>
      </w:r>
    </w:p>
    <w:bookmarkStart w:name="z16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Сведения о безработных, проходящих профессиональное обучение в организациях образования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безработного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безработного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дней в отчетном месяце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посещенных дней за отчетный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пропущенных дней за отчетный месяц,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пропущенных дней за отчетный месяц по неуважительной причине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непосещения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8" w:id="13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безработных,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проходящих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17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безработных, проходящих профессиональное обучение в организациях образования"</w:t>
      </w:r>
    </w:p>
    <w:bookmarkEnd w:id="134"/>
    <w:bookmarkStart w:name="z17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безработных, проходящих профессиональное обучение в организациях образования" (далее – субсидируемые рабочие места)" (далее - Форма).</w:t>
      </w:r>
    </w:p>
    <w:bookmarkEnd w:id="136"/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Организациями образования и предоставляется в карьерный центр.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Организацией образования, либо лицом, исполняющим его обязанности, с указанием его фамилии и инициалов.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к 1 числу месяца, следующего за отчетным периодом.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40"/>
    <w:bookmarkStart w:name="z17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порядковый номер.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наименование организации образования, проводящего профессиональное обучение безработных.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бизнес-идентификационный номер или индивидуальный идентификационный номер организации образования, проводящего профессиональное обучение безработных.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фамилия, имя, отчество (при его наличии) безработного, проходящего профессиональное обучение.</w:t>
      </w:r>
    </w:p>
    <w:bookmarkEnd w:id="145"/>
    <w:bookmarkStart w:name="z1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индивидуальный идентификационный номер безработного, проходящего профессиональное обучение.</w:t>
      </w:r>
    </w:p>
    <w:bookmarkEnd w:id="146"/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количество учебных дней в отчетном месяце.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количество посещенных дней безработным учебы в отчетном месяце.</w:t>
      </w:r>
    </w:p>
    <w:bookmarkEnd w:id="148"/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всех пропущенных дней безработным учебы в отчетном месяце.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13. В графе 9 Формы указывается количество пропущенных дней безработным учебы по неуважительной причине в отчетном месяце.</w:t>
      </w:r>
    </w:p>
    <w:bookmarkEnd w:id="150"/>
    <w:bookmarkStart w:name="z1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причины непосещения организации образования в отчетном месяце.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2"/>
    <w:p>
      <w:pPr>
        <w:spacing w:after="0"/>
        <w:ind w:left="0"/>
        <w:jc w:val="both"/>
      </w:pPr>
      <w:bookmarkStart w:name="z192" w:id="15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карьерные центры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www.enbek.kz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Заявка на предстоящий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 на профессиональное обучение на рабочем месте у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ПО-2-1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работодатели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1 ноября текущего финансового года.</w:t>
      </w:r>
    </w:p>
    <w:bookmarkStart w:name="z19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Заявка на предстоящий финансовый год на профессиональное обучение на рабочем месте у работодателя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работодателя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 работодателя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 или навыка, по которой организуется обучение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обучаемых, человек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обучения,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обучения в месяц,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5" w:id="15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"Заявка на предстоящий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рабочем месте у работодателя"</w:t>
            </w:r>
          </w:p>
        </w:tc>
      </w:tr>
    </w:tbl>
    <w:bookmarkStart w:name="z19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"Заявка на предстоящий финансовый год на профессиональное обучение на рабочем месте у работодателя"</w:t>
      </w:r>
    </w:p>
    <w:bookmarkEnd w:id="157"/>
    <w:bookmarkStart w:name="z19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"Заявка на предстоящий финансовый год на профессиональное обучение на рабочем месте у работодателя" (далее - Форма).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работодателями и предоставляется в карьерные центры.</w:t>
      </w:r>
    </w:p>
    <w:bookmarkEnd w:id="160"/>
    <w:bookmarkStart w:name="z2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первым руководителем, либо лицом, исполняющим его обязанности, с указанием его фамилии и инициалов.</w:t>
      </w:r>
    </w:p>
    <w:bookmarkEnd w:id="161"/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1 ноября текущего финансового года.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63"/>
    <w:bookmarkStart w:name="z20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4"/>
    <w:bookmarkStart w:name="z20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порядковый номер.</w:t>
      </w:r>
    </w:p>
    <w:bookmarkEnd w:id="165"/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наименование работодателя, предоставляющего заявку на организацию профессионального обучения.</w:t>
      </w:r>
    </w:p>
    <w:bookmarkEnd w:id="166"/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бизнес-идентификационный номер или индивидуальный идентификационный номер работодателя, предоставляющего заявку на организацию профессионального обучения.</w:t>
      </w:r>
    </w:p>
    <w:bookmarkEnd w:id="167"/>
    <w:bookmarkStart w:name="z20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наименование квалификации или навыка, по которой необходимо организовать профессиональное обучение безработных на рабочем месте у работодателя.</w:t>
      </w:r>
    </w:p>
    <w:bookmarkEnd w:id="168"/>
    <w:bookmarkStart w:name="z20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количество безработных, направляемых на профессиональное обучение к работодателю.</w:t>
      </w:r>
    </w:p>
    <w:bookmarkEnd w:id="169"/>
    <w:bookmarkStart w:name="z21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продолжительность профессионального обучения безработных на рабочем месте у работодателя.</w:t>
      </w:r>
    </w:p>
    <w:bookmarkEnd w:id="170"/>
    <w:bookmarkStart w:name="z21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ежемесячная стоимость профессионального обучения безработных на рабочем месте у работодателя в тенге.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№ _______ по профессиональному обучению на рабочем месте у работодателя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заключения</w:t>
            </w:r>
          </w:p>
        </w:tc>
      </w:tr>
    </w:tbl>
    <w:p>
      <w:pPr>
        <w:spacing w:after="0"/>
        <w:ind w:left="0"/>
        <w:jc w:val="both"/>
      </w:pPr>
      <w:bookmarkStart w:name="z216" w:id="173"/>
      <w:r>
        <w:rPr>
          <w:rFonts w:ascii="Times New Roman"/>
          <w:b w:val="false"/>
          <w:i w:val="false"/>
          <w:color w:val="000000"/>
          <w:sz w:val="28"/>
        </w:rPr>
        <w:t>
      Центр трудовой мобильности __________________________________________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(столицы, города республиканского значения),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"Центр трудовой мобильности",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директора)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(положение, устав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работодатель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"Работодатель" в лице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(положение, устав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безработный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"Обучаемый" далее совместно именуемые "Стороны",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профессионального обучения,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приказом Министра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№___) (далее – Правила) и на основании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районной (городской) комиссии ____________________________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областного значения,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 _______ 20__ года №_____ заключили настоящий социальный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профессиональному обучению на рабочем месте у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Социальный контракт) и пришли к соглашению о нижеследующем:</w:t>
      </w:r>
    </w:p>
    <w:bookmarkStart w:name="z21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Социального контракта</w:t>
      </w:r>
    </w:p>
    <w:bookmarkEnd w:id="174"/>
    <w:bookmarkStart w:name="z21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Организация и финансирования профессионального обучения Обучаемого на рабочем месте у Работодателя, а также трудоустройство Обучаемого на заявленное рабочее место Работодателем.</w:t>
      </w:r>
    </w:p>
    <w:bookmarkEnd w:id="175"/>
    <w:bookmarkStart w:name="z21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Общая сумма Социального контракта составляет _______________ тенге, (прописью)</w:t>
      </w:r>
    </w:p>
    <w:bookmarkEnd w:id="176"/>
    <w:bookmarkStart w:name="z22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оказание образовательных услуг ____________________тенге, на (прописью)</w:t>
      </w:r>
    </w:p>
    <w:bookmarkEnd w:id="177"/>
    <w:bookmarkStart w:name="z22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заработной платы безработных в период обучения </w:t>
      </w:r>
    </w:p>
    <w:bookmarkEnd w:id="178"/>
    <w:bookmarkStart w:name="z22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тенге. (прописью)</w:t>
      </w:r>
    </w:p>
    <w:bookmarkEnd w:id="179"/>
    <w:bookmarkStart w:name="z22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Обязательства Сторон</w:t>
      </w:r>
    </w:p>
    <w:bookmarkEnd w:id="180"/>
    <w:bookmarkStart w:name="z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Центр трудовой мобильности (карьерный центр) обязуется:</w:t>
      </w:r>
    </w:p>
    <w:bookmarkEnd w:id="181"/>
    <w:bookmarkStart w:name="z2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направлять Обучаемого на профессиональное обучение к Работодателю</w:t>
      </w:r>
    </w:p>
    <w:bookmarkEnd w:id="182"/>
    <w:p>
      <w:pPr>
        <w:spacing w:after="0"/>
        <w:ind w:left="0"/>
        <w:jc w:val="both"/>
      </w:pPr>
      <w:bookmarkStart w:name="z226" w:id="1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(полное наименование работодателя)</w:t>
      </w:r>
    </w:p>
    <w:p>
      <w:pPr>
        <w:spacing w:after="0"/>
        <w:ind w:left="0"/>
        <w:jc w:val="both"/>
      </w:pPr>
      <w:bookmarkStart w:name="z227" w:id="18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квалификации (навыка))</w:t>
      </w:r>
    </w:p>
    <w:p>
      <w:pPr>
        <w:spacing w:after="0"/>
        <w:ind w:left="0"/>
        <w:jc w:val="both"/>
      </w:pPr>
      <w:bookmarkStart w:name="z228" w:id="185"/>
      <w:r>
        <w:rPr>
          <w:rFonts w:ascii="Times New Roman"/>
          <w:b w:val="false"/>
          <w:i w:val="false"/>
          <w:color w:val="000000"/>
          <w:sz w:val="28"/>
        </w:rPr>
        <w:t>
      со сроком _________________________________;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 обучения)</w:t>
      </w:r>
    </w:p>
    <w:bookmarkStart w:name="z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представленных Работодателем ежемесячных сведений своевременно и в полном объеме перечислять заработную плату Обучаемым в период обучения;</w:t>
      </w:r>
    </w:p>
    <w:bookmarkEnd w:id="186"/>
    <w:bookmarkStart w:name="z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выполненных работ своевременно и в полном объеме оплачивать Работодателю услуги по обучению;</w:t>
      </w:r>
    </w:p>
    <w:bookmarkEnd w:id="187"/>
    <w:bookmarkStart w:name="z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содействие в трудоустройстве Обучаемому, при отказе Работодателя от приема на работу.</w:t>
      </w:r>
    </w:p>
    <w:bookmarkEnd w:id="188"/>
    <w:bookmarkStart w:name="z2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ежемесячно вести мониторинг целевого использования бюджетных средств, выделенных на финансирование профессионального обучения и наличия обязательных пенсионных отчислений у Обучаемого;</w:t>
      </w:r>
    </w:p>
    <w:bookmarkEnd w:id="189"/>
    <w:bookmarkStart w:name="z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отражать в индивидуальной карте занятости Обучаемого сведения о прохождении профессионального обучения и на постоянную работу после завершения (до окончания срока обучения) обучения.</w:t>
      </w:r>
    </w:p>
    <w:bookmarkEnd w:id="190"/>
    <w:bookmarkStart w:name="z2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Центр трудовой мобильности (карьерный центр) вправе:</w:t>
      </w:r>
    </w:p>
    <w:bookmarkEnd w:id="191"/>
    <w:bookmarkStart w:name="z2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сторон информацию, документы и материалы, необходимые для осуществления мониторинга исполнения обязательств сторонами;</w:t>
      </w:r>
    </w:p>
    <w:bookmarkEnd w:id="192"/>
    <w:bookmarkStart w:name="z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сторон своевременного и надлежащего исполнения Социального контракта;</w:t>
      </w:r>
    </w:p>
    <w:bookmarkEnd w:id="193"/>
    <w:bookmarkStart w:name="z2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выездные проверки выполнения условий Социального контракта. Результаты проверки оформляются актом выездной проверки выполнения условий Социального контракта.</w:t>
      </w:r>
    </w:p>
    <w:bookmarkEnd w:id="194"/>
    <w:bookmarkStart w:name="z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Обучаемый обязуется:</w:t>
      </w:r>
    </w:p>
    <w:bookmarkEnd w:id="195"/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проходить обучение;</w:t>
      </w:r>
    </w:p>
    <w:bookmarkEnd w:id="196"/>
    <w:bookmarkStart w:name="z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пропускать занятия без уважительных причин;</w:t>
      </w:r>
    </w:p>
    <w:bookmarkEnd w:id="197"/>
    <w:bookmarkStart w:name="z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информировать стороны не позднее пяти рабочих дней о возникновении обстоятельств, препятствующих прохождению обучения;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трудоустроиться на заявленное рабочее место работодателем,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Кодекса;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в Карьерный центр копию приказа о приеме на постоянную работу в течение пяти рабочих дней с момента принятия на работу при трудоустройстве на другое постоянное рабочее место после завершения обучения.</w:t>
      </w:r>
    </w:p>
    <w:bookmarkEnd w:id="200"/>
    <w:bookmarkStart w:name="z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Обучаемый вправе:</w:t>
      </w:r>
    </w:p>
    <w:bookmarkEnd w:id="201"/>
    <w:bookmarkStart w:name="z2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заработную плату, в случаях и порядке, определенных Правилами;</w:t>
      </w:r>
    </w:p>
    <w:bookmarkEnd w:id="202"/>
    <w:bookmarkStart w:name="z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от сторон своевременного и надлежащего исполнения Социального контракта.</w:t>
      </w:r>
    </w:p>
    <w:bookmarkEnd w:id="203"/>
    <w:bookmarkStart w:name="z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Работодатель обязуется:</w:t>
      </w:r>
    </w:p>
    <w:bookmarkEnd w:id="204"/>
    <w:p>
      <w:pPr>
        <w:spacing w:after="0"/>
        <w:ind w:left="0"/>
        <w:jc w:val="both"/>
      </w:pPr>
      <w:bookmarkStart w:name="z248" w:id="205"/>
      <w:r>
        <w:rPr>
          <w:rFonts w:ascii="Times New Roman"/>
          <w:b w:val="false"/>
          <w:i w:val="false"/>
          <w:color w:val="000000"/>
          <w:sz w:val="28"/>
        </w:rPr>
        <w:t>
      1) принимать Обучаемого на профессиональное обучение в форме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квалификации (навыку) (подготовка или переподготовка)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квалификации (навыка))</w:t>
      </w:r>
    </w:p>
    <w:bookmarkStart w:name="z2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заключать трудовой договор с Обучаемым в период обучения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206"/>
    <w:bookmarkStart w:name="z2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и утверждать индивидуальную программу обучения Обучаемого;</w:t>
      </w:r>
    </w:p>
    <w:bookmarkEnd w:id="207"/>
    <w:bookmarkStart w:name="z2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закреплять квалифицированного наставника для обучения Обучаемого;</w:t>
      </w:r>
    </w:p>
    <w:bookmarkEnd w:id="208"/>
    <w:bookmarkStart w:name="z25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провести квалификационный экзамен безработных по оценке профессиональной подготовленности;</w:t>
      </w:r>
    </w:p>
    <w:bookmarkEnd w:id="209"/>
    <w:bookmarkStart w:name="z25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выдать Обучаемому документ о присвоении квалификации (сертификат) установленного образца;</w:t>
      </w:r>
    </w:p>
    <w:bookmarkEnd w:id="210"/>
    <w:bookmarkStart w:name="z25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завершения обучения трудоустроить Обучаемого по полученной профессии на постоянное рабочее место со сроком не менее 12 (двенадцати) месяцев;</w:t>
      </w:r>
    </w:p>
    <w:bookmarkEnd w:id="211"/>
    <w:bookmarkStart w:name="z2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извещать Карьерный центр о приеме на работу или об отказе в приеме на работу (с указанием причин при отказе в приеме на работу) Обучаемого;</w:t>
      </w:r>
    </w:p>
    <w:bookmarkEnd w:id="212"/>
    <w:bookmarkStart w:name="z25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в Карьерный центр информацию по обучающимся, завершившим обучение, отчисленным ежемесячно до 1 (первого) числа месяца, следующего за отчетным по форме согласно приложениям 11 и 12 к Правилам;</w:t>
      </w:r>
    </w:p>
    <w:bookmarkEnd w:id="213"/>
    <w:bookmarkStart w:name="z25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возмещать фактические расходы государства на обучение, включая суммы заработной платы, выплаченной Обучаемому, при отказе от приема на работу Обучаемого и нарушении установленного порядка организации профессионального обучения, за исключением случаев ликвидации работодателя - юридического лица либо прекращения деятельности работодателя - физического лица, сокращения численности или штата работников, снижения объема производств и выполняемых работ и услуг, повлекшего ухудшение экономического состояния работодателя.</w:t>
      </w:r>
    </w:p>
    <w:bookmarkEnd w:id="214"/>
    <w:bookmarkStart w:name="z2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Работодатель вправе:</w:t>
      </w:r>
    </w:p>
    <w:bookmarkEnd w:id="215"/>
    <w:bookmarkStart w:name="z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сторон своевременного и надлежащего исполнения Социального контракта;</w:t>
      </w:r>
    </w:p>
    <w:bookmarkEnd w:id="216"/>
    <w:bookmarkStart w:name="z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расторгать трудовой договор с Обучаемым при пропуске Обучаемым занятий без уважительных причин и неисполнении своих должностных обязанностей согласно трудовому законодательству, а также по итогам текущего контроля успеваемости, промежуточной аттестации/сертификации;</w:t>
      </w:r>
    </w:p>
    <w:bookmarkEnd w:id="217"/>
    <w:bookmarkStart w:name="z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производить оплату дополнительных надбавок Обучаемому за счет собственных средств.</w:t>
      </w:r>
    </w:p>
    <w:bookmarkEnd w:id="218"/>
    <w:bookmarkStart w:name="z26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219"/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Не допускается передача Сторонами ни полностью, ни частично кому-либо своих обязательств по Социальному контракту.</w:t>
      </w:r>
    </w:p>
    <w:bookmarkEnd w:id="220"/>
    <w:bookmarkStart w:name="z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При досрочном прекращении Обучаемым обучения, нарушении Работодателем установленного порядка организации профессионального обучения, Социальный контракт подлежит расторжению в течении 15 (пятнадцати) календарных дней со дня выявления нарушения.</w:t>
      </w:r>
    </w:p>
    <w:bookmarkEnd w:id="221"/>
    <w:bookmarkStart w:name="z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расторгается по инициативе одной из сторон, при этом она обязана предупредить об этом других сторон не менее чем в месячный срок.</w:t>
      </w:r>
    </w:p>
    <w:bookmarkEnd w:id="222"/>
    <w:bookmarkStart w:name="z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Окончание срока действия Социального контракта не освобождает Стороны от ответственности за его нарушение, имевшее место до истечения этого срока.</w:t>
      </w:r>
    </w:p>
    <w:bookmarkEnd w:id="223"/>
    <w:bookmarkStart w:name="z26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Форс-мажор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не несут ответственность за неисполнение условий Социального контракта, если оно явилось результатом форс-мажорных обстоятельств.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Для целей Социального контракта "форс-мажор" означает событие, неподвластное контролю Сторон, и имеющее непредвиденный характер. Такие события включают пожар, землетрясение, наводнения, стихийные явления и военные действия.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При возникновении форс-мажорных обстоятельств Работодатель в течение 2 (двух) рабочих дней направляет Центру трудовой мобильности (карьерному центру) письменное уведомление о таких обстоятельствах и их причинах.</w:t>
      </w:r>
    </w:p>
    <w:bookmarkEnd w:id="227"/>
    <w:bookmarkStart w:name="z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 Центра трудовой мобильности (карьерного центра) не поступает иных письменных инструкций, Работодатель продолжает выполнять свои обязательства по Социальному контракту, насколько это целесообразно, и ведет поиск альтернативных способов выполнения Социального контракта, не зависящих от форс-мажорных обстоятельств.</w:t>
      </w:r>
    </w:p>
    <w:bookmarkEnd w:id="228"/>
    <w:bookmarkStart w:name="z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Если вышеуказанные обстоятельства продолжаются более 30 (тридцати) календарных дней, то каждая из сторон вправе отказаться от исполнения дальнейших обязательств по Социальному контракту, и в этом случае ни одна из сторон не вправе требовать у другой стороны возмещения возможных убытков.</w:t>
      </w:r>
    </w:p>
    <w:bookmarkEnd w:id="229"/>
    <w:bookmarkStart w:name="z27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разрешения споров</w:t>
      </w:r>
    </w:p>
    <w:bookmarkEnd w:id="230"/>
    <w:bookmarkStart w:name="z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должны прилагать все усилия к тому, чтобы разрешать в процессе прямых переговоров все разногласия или споры, возникающие между ними по Социальному контракту или в связи с ним.</w:t>
      </w:r>
    </w:p>
    <w:bookmarkEnd w:id="231"/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Если после таких переговоров Стороны не могут разрешить спор по Социальному контракту, любая из сторон потребует решения данного вопроса в соответствии с законодательством Республики Казахстан.</w:t>
      </w:r>
    </w:p>
    <w:bookmarkEnd w:id="232"/>
    <w:bookmarkStart w:name="z27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Прочие условия</w:t>
      </w:r>
    </w:p>
    <w:bookmarkEnd w:id="233"/>
    <w:bookmarkStart w:name="z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Настоящий Социальный контракт составлен в трех экземплярах, имеющих одинаковую юридическую силу.</w:t>
      </w:r>
    </w:p>
    <w:bookmarkEnd w:id="234"/>
    <w:bookmarkStart w:name="z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Любое уведомление, которое одна сторона направляет другим сторонам, высылается посредством почтовой связи или Электронной биржи труда.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bookmarkEnd w:id="235"/>
    <w:bookmarkStart w:name="z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Изменения и/или дополнения в Социальный контракт оформляются дополнительным соглашением в той же форме, что и заключение Социального контракта.</w:t>
      </w:r>
    </w:p>
    <w:bookmarkEnd w:id="236"/>
    <w:bookmarkStart w:name="z28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Срок действия Социального контракта</w:t>
      </w:r>
    </w:p>
    <w:bookmarkEnd w:id="237"/>
    <w:bookmarkStart w:name="z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Срок действия настоящего Социального контракта с "___" _____ 20____ года до "___" ___________ 20_____ года.</w:t>
      </w:r>
    </w:p>
    <w:bookmarkEnd w:id="238"/>
    <w:bookmarkStart w:name="z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Настоящий Социальный контракт вступает в силу с момента его подписания Центром трудовой мобильности, Обучаемым, Работодателем и Учебной организацией.</w:t>
      </w:r>
    </w:p>
    <w:bookmarkEnd w:id="239"/>
    <w:bookmarkStart w:name="z2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и реквизиты сторон: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трудовой мобильности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трудовой мобильности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(столицы, города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(ИИН)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работодателя)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(ИИН)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1"/>
    <w:p>
      <w:pPr>
        <w:spacing w:after="0"/>
        <w:ind w:left="0"/>
        <w:jc w:val="both"/>
      </w:pPr>
      <w:bookmarkStart w:name="z288" w:id="24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карьерные центры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www.enbek.kz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безработных, проходящих обучение на рабочем месте у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ПО-2-2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________ месяц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работодатели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1 числу месяца, следующего за отчетным периодом</w:t>
      </w:r>
    </w:p>
    <w:bookmarkStart w:name="z28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Сведения о безработных, проходящих обучение на рабочем месте у работодателя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дней в отчетном месяце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посещенных дней за отчетный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пропущенных дней за отчетный месяц,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пропущенных дней за отчетный месяц по неуважительной причине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непосещения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обслуживающего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20-ти значного карточного или текущего счета безработного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1" w:id="24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безработных,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проходящих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рабочем месте у работодателя"</w:t>
            </w:r>
          </w:p>
        </w:tc>
      </w:tr>
    </w:tbl>
    <w:bookmarkStart w:name="z29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безработных, проходящих обучение на рабочем месте у работодателя"</w:t>
      </w:r>
    </w:p>
    <w:bookmarkEnd w:id="246"/>
    <w:bookmarkStart w:name="z29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7"/>
    <w:bookmarkStart w:name="z2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"Сведения о безработных, проходящих обучение на рабочем месте у работодателя" (далее – субсидируемые рабочие места)" (далее - Форма).</w:t>
      </w:r>
    </w:p>
    <w:bookmarkEnd w:id="248"/>
    <w:bookmarkStart w:name="z2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работодателем и предоставляется в карьерный центр.</w:t>
      </w:r>
    </w:p>
    <w:bookmarkEnd w:id="249"/>
    <w:bookmarkStart w:name="z29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предприятия (организации), либо лицом, исполняющим его обязанности, с указанием его фамилии и инициалов.</w:t>
      </w:r>
    </w:p>
    <w:bookmarkEnd w:id="250"/>
    <w:bookmarkStart w:name="z29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к 1 числу месяца, следующего за отчетным периодом.</w:t>
      </w:r>
    </w:p>
    <w:bookmarkEnd w:id="251"/>
    <w:bookmarkStart w:name="z29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52"/>
    <w:bookmarkStart w:name="z30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53"/>
    <w:bookmarkStart w:name="z30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порядковый номер.</w:t>
      </w:r>
    </w:p>
    <w:bookmarkEnd w:id="254"/>
    <w:bookmarkStart w:name="z30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наименование работодателя, проводящего профессиональное обучение безработных.</w:t>
      </w:r>
    </w:p>
    <w:bookmarkEnd w:id="255"/>
    <w:bookmarkStart w:name="z30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бизнес-идентификационный номер или индивидуальный идентификационный номер работодателя, проводящего профессиональное обучение безработных.</w:t>
      </w:r>
    </w:p>
    <w:bookmarkEnd w:id="256"/>
    <w:bookmarkStart w:name="z3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фамилия, имя, отчество (при его наличии) безработного, проходящего обучение.</w:t>
      </w:r>
    </w:p>
    <w:bookmarkEnd w:id="257"/>
    <w:bookmarkStart w:name="z3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индивидуальный идентификационный номер безработного, проходящего обучение.</w:t>
      </w:r>
    </w:p>
    <w:bookmarkEnd w:id="258"/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количество учебных дней в отчетном месяце.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количество посещенных дней безработным учебы в отчетном месяце.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всех пропущенных дней безработным учебы в отчетном месяце.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13. В графе 9 Формы указывается количество пропущенных дней безработным учебы по неуважительной причине в отчетном месяце.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причины непосещения безработным учебы в отчетном месяце.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наименование банка обслуживающего безработного для перечисления заработной платы.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номер 20-ти значного карточного или текущего счета безработного для перечисления заработной платы.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за ______________ 20___года (месяц)</w:t>
      </w:r>
    </w:p>
    <w:bookmarkEnd w:id="266"/>
    <w:p>
      <w:pPr>
        <w:spacing w:after="0"/>
        <w:ind w:left="0"/>
        <w:jc w:val="both"/>
      </w:pPr>
      <w:bookmarkStart w:name="z317" w:id="26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государственный орган в сфере занятости населения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ww.enbek.gov.kz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ходе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 обучения безработных на Электронной бирже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перечню востребованных профессий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ПО-3-1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Отчетный период: ________ месяц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карьерные центры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1 числу месяца, следующего за отчетным периодом</w:t>
      </w:r>
    </w:p>
    <w:bookmarkStart w:name="z31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Сведения о ходе реализации профессионального обучения безработных на Электронной бирже труда по перечню востребованных профессий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области/города, код по КАТО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приступили к обучению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получили сертификат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гр. 5 Наименование профессиональной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жители села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до 35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жители села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до 35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и телекоммуникации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СМИ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услуги и сервис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и питание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обслуживание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логистика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бухучет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консалтинг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газ и добыча ресурсов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без квалификации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архитектура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ЧС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 и благоустройство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 и секретариат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и складирование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воспитание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SKILLS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Госслужба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и фармацевтика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1" w:id="27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