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2def" w14:textId="c002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микрофинансовой и коллекторской деятельности</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30 апреля 2024 года № 20. Зарегистрировано в Министерстве юстиции Республики Казахстан 6 мая 2024 года № 34344</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14 ноября 2019 года № 192 "Об утверждении пруденциальных нормативов и иных обязательных к соблюдению организацией, осуществляющей микрофинансовую деятельность, норм и лимитов, методики их расчетов" (зарегистрировано в Реестре государственной регистрации нормативных правовых актов под № 19629)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государственной статистике</w:t>
      </w:r>
      <w:r>
        <w:rPr>
          <w:rFonts w:ascii="Times New Roman"/>
          <w:b w:val="false"/>
          <w:i w:val="false"/>
          <w:color w:val="000000"/>
          <w:sz w:val="28"/>
        </w:rPr>
        <w:t>" и "</w:t>
      </w:r>
      <w:r>
        <w:rPr>
          <w:rFonts w:ascii="Times New Roman"/>
          <w:b w:val="false"/>
          <w:i w:val="false"/>
          <w:color w:val="000000"/>
          <w:sz w:val="28"/>
        </w:rPr>
        <w:t>О микрофинансовой деятельности</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Пруденциальных нормативах</w:t>
      </w:r>
      <w:r>
        <w:rPr>
          <w:rFonts w:ascii="Times New Roman"/>
          <w:b w:val="false"/>
          <w:i w:val="false"/>
          <w:color w:val="000000"/>
          <w:sz w:val="28"/>
        </w:rPr>
        <w:t xml:space="preserve"> и иных обязательных к соблюдению организацией, осуществляющей микрофинансовую деятельность, нормах и лимитах, методике их расчетов, утвержденных указанным постановлением: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0" w:id="4"/>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14 июня 2021 года № 73 "Об установлении минимального размера уставного капитала коллекторского агентства" (зарегистрировано в Реестре государственной регистрации нормативных правовых актов под № 23101) следующее изменение: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"1. Установить минимальный размер уставного капитала для коллекторского агентства в следующем размере:</w:t>
      </w:r>
    </w:p>
    <w:bookmarkEnd w:id="5"/>
    <w:bookmarkStart w:name="z13" w:id="6"/>
    <w:p>
      <w:pPr>
        <w:spacing w:after="0"/>
        <w:ind w:left="0"/>
        <w:jc w:val="both"/>
      </w:pPr>
      <w:r>
        <w:rPr>
          <w:rFonts w:ascii="Times New Roman"/>
          <w:b w:val="false"/>
          <w:i w:val="false"/>
          <w:color w:val="000000"/>
          <w:sz w:val="28"/>
        </w:rPr>
        <w:t>
      для коллекторского агентства, приобретающего права (требования) по договорам банковского займа и (или) договорам о предоставлении микрокредита - 100 000 000 (сто миллионов) тенге;</w:t>
      </w:r>
    </w:p>
    <w:bookmarkEnd w:id="6"/>
    <w:bookmarkStart w:name="z14" w:id="7"/>
    <w:p>
      <w:pPr>
        <w:spacing w:after="0"/>
        <w:ind w:left="0"/>
        <w:jc w:val="both"/>
      </w:pPr>
      <w:r>
        <w:rPr>
          <w:rFonts w:ascii="Times New Roman"/>
          <w:b w:val="false"/>
          <w:i w:val="false"/>
          <w:color w:val="000000"/>
          <w:sz w:val="28"/>
        </w:rPr>
        <w:t>
      для коллекторского агентства, прошедшего учетную регистрацию в уполномоченном органе по регулированию, контролю и надзору финансового рынка и финансовых организаций (далее – уполномоченный орган) до введения в действие настоящего постановления и приобретающего права (требования) по договорам банковского займа и (или) договорам о предоставлении микрокредита:</w:t>
      </w:r>
    </w:p>
    <w:bookmarkEnd w:id="7"/>
    <w:bookmarkStart w:name="z15" w:id="8"/>
    <w:p>
      <w:pPr>
        <w:spacing w:after="0"/>
        <w:ind w:left="0"/>
        <w:jc w:val="both"/>
      </w:pPr>
      <w:r>
        <w:rPr>
          <w:rFonts w:ascii="Times New Roman"/>
          <w:b w:val="false"/>
          <w:i w:val="false"/>
          <w:color w:val="000000"/>
          <w:sz w:val="28"/>
        </w:rPr>
        <w:t>
      с 1 января 2022 года – 10 000 000 (десять миллионов) тенге;</w:t>
      </w:r>
    </w:p>
    <w:bookmarkEnd w:id="8"/>
    <w:bookmarkStart w:name="z16" w:id="9"/>
    <w:p>
      <w:pPr>
        <w:spacing w:after="0"/>
        <w:ind w:left="0"/>
        <w:jc w:val="both"/>
      </w:pPr>
      <w:r>
        <w:rPr>
          <w:rFonts w:ascii="Times New Roman"/>
          <w:b w:val="false"/>
          <w:i w:val="false"/>
          <w:color w:val="000000"/>
          <w:sz w:val="28"/>
        </w:rPr>
        <w:t>
      с 1 июля 2022 года – 30 000 000 (тридцать миллионов) тенге;</w:t>
      </w:r>
    </w:p>
    <w:bookmarkEnd w:id="9"/>
    <w:bookmarkStart w:name="z17" w:id="10"/>
    <w:p>
      <w:pPr>
        <w:spacing w:after="0"/>
        <w:ind w:left="0"/>
        <w:jc w:val="both"/>
      </w:pPr>
      <w:r>
        <w:rPr>
          <w:rFonts w:ascii="Times New Roman"/>
          <w:b w:val="false"/>
          <w:i w:val="false"/>
          <w:color w:val="000000"/>
          <w:sz w:val="28"/>
        </w:rPr>
        <w:t>
      с 1 января 2023 года – 50 000 000 (пятьдесят миллионов) тенге;</w:t>
      </w:r>
    </w:p>
    <w:bookmarkEnd w:id="10"/>
    <w:bookmarkStart w:name="z18" w:id="11"/>
    <w:p>
      <w:pPr>
        <w:spacing w:after="0"/>
        <w:ind w:left="0"/>
        <w:jc w:val="both"/>
      </w:pPr>
      <w:r>
        <w:rPr>
          <w:rFonts w:ascii="Times New Roman"/>
          <w:b w:val="false"/>
          <w:i w:val="false"/>
          <w:color w:val="000000"/>
          <w:sz w:val="28"/>
        </w:rPr>
        <w:t>
      с 1 января 2024 года – 100 000 000 (сто миллионов) тенге;</w:t>
      </w:r>
    </w:p>
    <w:bookmarkEnd w:id="11"/>
    <w:bookmarkStart w:name="z19" w:id="12"/>
    <w:p>
      <w:pPr>
        <w:spacing w:after="0"/>
        <w:ind w:left="0"/>
        <w:jc w:val="both"/>
      </w:pPr>
      <w:r>
        <w:rPr>
          <w:rFonts w:ascii="Times New Roman"/>
          <w:b w:val="false"/>
          <w:i w:val="false"/>
          <w:color w:val="000000"/>
          <w:sz w:val="28"/>
        </w:rPr>
        <w:t>
      для коллекторского агентства, осуществляющего исключительно коллекторскую деятельность, - 50 000 000 (пятьдесят миллионов) тенге;</w:t>
      </w:r>
    </w:p>
    <w:bookmarkEnd w:id="12"/>
    <w:bookmarkStart w:name="z20" w:id="13"/>
    <w:p>
      <w:pPr>
        <w:spacing w:after="0"/>
        <w:ind w:left="0"/>
        <w:jc w:val="both"/>
      </w:pPr>
      <w:r>
        <w:rPr>
          <w:rFonts w:ascii="Times New Roman"/>
          <w:b w:val="false"/>
          <w:i w:val="false"/>
          <w:color w:val="000000"/>
          <w:sz w:val="28"/>
        </w:rPr>
        <w:t>
      для коллекторского агентства, прошедшего учетную регистрацию в уполномоченном органе до введения в действие настоящего постановления и осуществляющего исключительно коллекторскую деятельность:</w:t>
      </w:r>
    </w:p>
    <w:bookmarkEnd w:id="13"/>
    <w:bookmarkStart w:name="z21" w:id="14"/>
    <w:p>
      <w:pPr>
        <w:spacing w:after="0"/>
        <w:ind w:left="0"/>
        <w:jc w:val="both"/>
      </w:pPr>
      <w:r>
        <w:rPr>
          <w:rFonts w:ascii="Times New Roman"/>
          <w:b w:val="false"/>
          <w:i w:val="false"/>
          <w:color w:val="000000"/>
          <w:sz w:val="28"/>
        </w:rPr>
        <w:t>
      с 1 января 2022 года – 10 000 000 (десять миллионов) тенге;</w:t>
      </w:r>
    </w:p>
    <w:bookmarkEnd w:id="14"/>
    <w:bookmarkStart w:name="z22" w:id="15"/>
    <w:p>
      <w:pPr>
        <w:spacing w:after="0"/>
        <w:ind w:left="0"/>
        <w:jc w:val="both"/>
      </w:pPr>
      <w:r>
        <w:rPr>
          <w:rFonts w:ascii="Times New Roman"/>
          <w:b w:val="false"/>
          <w:i w:val="false"/>
          <w:color w:val="000000"/>
          <w:sz w:val="28"/>
        </w:rPr>
        <w:t>
      с 1 июля 2022 года – 30 000 000 (тридцать миллионов) тенге;</w:t>
      </w:r>
    </w:p>
    <w:bookmarkEnd w:id="15"/>
    <w:bookmarkStart w:name="z23" w:id="16"/>
    <w:p>
      <w:pPr>
        <w:spacing w:after="0"/>
        <w:ind w:left="0"/>
        <w:jc w:val="both"/>
      </w:pPr>
      <w:r>
        <w:rPr>
          <w:rFonts w:ascii="Times New Roman"/>
          <w:b w:val="false"/>
          <w:i w:val="false"/>
          <w:color w:val="000000"/>
          <w:sz w:val="28"/>
        </w:rPr>
        <w:t>
      с 1 января 2023 года – 50 000 000 (пятьдесят миллионов) тенге.</w:t>
      </w:r>
    </w:p>
    <w:bookmarkEnd w:id="16"/>
    <w:bookmarkStart w:name="z24" w:id="17"/>
    <w:p>
      <w:pPr>
        <w:spacing w:after="0"/>
        <w:ind w:left="0"/>
        <w:jc w:val="both"/>
      </w:pPr>
      <w:r>
        <w:rPr>
          <w:rFonts w:ascii="Times New Roman"/>
          <w:b w:val="false"/>
          <w:i w:val="false"/>
          <w:color w:val="000000"/>
          <w:sz w:val="28"/>
        </w:rPr>
        <w:t>
      Уставный капитал коллекторского агентства составляет сумму, рассчитываемую как активы коллекторского агентства за вычетом обязательств.</w:t>
      </w:r>
    </w:p>
    <w:bookmarkEnd w:id="17"/>
    <w:bookmarkStart w:name="z25" w:id="18"/>
    <w:p>
      <w:pPr>
        <w:spacing w:after="0"/>
        <w:ind w:left="0"/>
        <w:jc w:val="both"/>
      </w:pPr>
      <w:r>
        <w:rPr>
          <w:rFonts w:ascii="Times New Roman"/>
          <w:b w:val="false"/>
          <w:i w:val="false"/>
          <w:color w:val="000000"/>
          <w:sz w:val="28"/>
        </w:rPr>
        <w:t>
      В целях подтверждения оплаты минимального размера уставного капитала создаваемого коллекторского агентства к моменту его государственной регистрации (перерегистрации) коллекторское агентство представляет следующие документы: документ банка второго уровня (в том числе выписка о движении денег по банковским счетам клиента), подтверждающий зачисление на банковский счет денег в качестве взноса в уставный капитал коллекторского агентства, и выданный не ранее 30 (тридцати) календарных дней до даты обращения для прохождения учетной регистрации и, при наличии, реестр участников хозяйственного товарищества либо выписка из него, выданная профессиональным участником рынка ценных бумаг, осуществляющим деятельность по ведению системы реестров держателей ценных бумаг.".</w:t>
      </w:r>
    </w:p>
    <w:bookmarkEnd w:id="18"/>
    <w:bookmarkStart w:name="z26" w:id="19"/>
    <w:p>
      <w:pPr>
        <w:spacing w:after="0"/>
        <w:ind w:left="0"/>
        <w:jc w:val="both"/>
      </w:pPr>
      <w:r>
        <w:rPr>
          <w:rFonts w:ascii="Times New Roman"/>
          <w:b w:val="false"/>
          <w:i w:val="false"/>
          <w:color w:val="000000"/>
          <w:sz w:val="28"/>
        </w:rPr>
        <w:t>
      3. Департаменту регулирования небанковских организаций Агентства Республики Казахстан по регулированию и развитию финансового рынка (далее – Агентство) в установленном законодательством Республики Казахстан порядке обеспечить:</w:t>
      </w:r>
    </w:p>
    <w:bookmarkEnd w:id="19"/>
    <w:bookmarkStart w:name="z27" w:id="20"/>
    <w:p>
      <w:pPr>
        <w:spacing w:after="0"/>
        <w:ind w:left="0"/>
        <w:jc w:val="both"/>
      </w:pPr>
      <w:r>
        <w:rPr>
          <w:rFonts w:ascii="Times New Roman"/>
          <w:b w:val="false"/>
          <w:i w:val="false"/>
          <w:color w:val="000000"/>
          <w:sz w:val="28"/>
        </w:rPr>
        <w:t>
      1) совместно с Юридическим департаментом Агентства государственную регистрацию настоящего постановления в Министерстве юстиции Республики Казахстан;</w:t>
      </w:r>
    </w:p>
    <w:bookmarkEnd w:id="20"/>
    <w:bookmarkStart w:name="z28" w:id="21"/>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после его официального опубликования;</w:t>
      </w:r>
    </w:p>
    <w:bookmarkEnd w:id="21"/>
    <w:bookmarkStart w:name="z29" w:id="2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Агентства сведений об исполнении мероприятия, предусмотренного подпунктом 2) настоящего пункта.</w:t>
      </w:r>
    </w:p>
    <w:bookmarkEnd w:id="22"/>
    <w:bookmarkStart w:name="z30" w:id="23"/>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Председателя Агентства.</w:t>
      </w:r>
    </w:p>
    <w:bookmarkEnd w:id="23"/>
    <w:bookmarkStart w:name="z31" w:id="24"/>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30 апреля 2024 года № 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Пруденциальным нормативам</w:t>
            </w:r>
            <w:r>
              <w:br/>
            </w:r>
            <w:r>
              <w:rPr>
                <w:rFonts w:ascii="Times New Roman"/>
                <w:b w:val="false"/>
                <w:i w:val="false"/>
                <w:color w:val="000000"/>
                <w:sz w:val="20"/>
              </w:rPr>
              <w:t>и иным обязательным</w:t>
            </w:r>
            <w:r>
              <w:br/>
            </w:r>
            <w:r>
              <w:rPr>
                <w:rFonts w:ascii="Times New Roman"/>
                <w:b w:val="false"/>
                <w:i w:val="false"/>
                <w:color w:val="000000"/>
                <w:sz w:val="20"/>
              </w:rPr>
              <w:t>к соблюдению организацией,</w:t>
            </w:r>
            <w:r>
              <w:br/>
            </w:r>
            <w:r>
              <w:rPr>
                <w:rFonts w:ascii="Times New Roman"/>
                <w:b w:val="false"/>
                <w:i w:val="false"/>
                <w:color w:val="000000"/>
                <w:sz w:val="20"/>
              </w:rPr>
              <w:t>осуществляющей микрофинансовую</w:t>
            </w:r>
            <w:r>
              <w:br/>
            </w:r>
            <w:r>
              <w:rPr>
                <w:rFonts w:ascii="Times New Roman"/>
                <w:b w:val="false"/>
                <w:i w:val="false"/>
                <w:color w:val="000000"/>
                <w:sz w:val="20"/>
              </w:rPr>
              <w:t>деятельность, нормам</w:t>
            </w:r>
            <w:r>
              <w:br/>
            </w:r>
            <w:r>
              <w:rPr>
                <w:rFonts w:ascii="Times New Roman"/>
                <w:b w:val="false"/>
                <w:i w:val="false"/>
                <w:color w:val="000000"/>
                <w:sz w:val="20"/>
              </w:rPr>
              <w:t>и лимитам, методике их расчетов</w:t>
            </w:r>
          </w:p>
        </w:tc>
      </w:tr>
    </w:tbl>
    <w:bookmarkStart w:name="z35" w:id="25"/>
    <w:p>
      <w:pPr>
        <w:spacing w:after="0"/>
        <w:ind w:left="0"/>
        <w:jc w:val="left"/>
      </w:pPr>
      <w:r>
        <w:rPr>
          <w:rFonts w:ascii="Times New Roman"/>
          <w:b/>
          <w:i w:val="false"/>
          <w:color w:val="000000"/>
        </w:rPr>
        <w:t xml:space="preserve"> Таблица активов микрофинансовой организации, взвешенных по степени кредитного риска вложений</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иные требования к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(Стандард энд Пурс) или рейтингом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местными исполнительными органами городов Астаны, Алматы и Шымкента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"Банк Развития Казахстана" в соответствии с Законом Республики Казахстан "О рынке ценных бумаг", акционерными обществами "Фонд национального благосостояния "Самрук-Қазына", "Национальный управляющий холдинг "Байтерек", "Фонд проблемных кредитов", а также ценные бумаги, выпущенные Евразийским Банком Развития и номинированные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текущим счетам к банкам, имеющим долгосрочный рейтинг не ниже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выпущенные местными исполнительными органами Республики Казахстан, за исключением государственных ценных бумаг, выпущенных местными исполнительными органами городов Астаны, Алматы и Шымкента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микрофинансовой организацией на балансе и имеющие кредитный рейтинг от "ААА" до "АА-" агентства Standard &amp; Poor's (Стандард энд Пурс) или рейтинг аналогичного уровня одного из других рейтинговых агентств или рейтинговую оценку от "kzAAA" до "kzAA-"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обеспеченные залогом, выданные на цели, связанные с осуществлением предпринимательской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не ниже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субъектами, отнесенными к малому или среднему предпринимательству согласно Предпринимательскому кодексу Республики Казахстан, включенные в сектор "Долговые ценные бумаги" площадки "Основная" либо "Альтернативная" официального списка акционерного общества "Казахстанская фондовая биржа",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ценных бумаг, и соответствующие следующим критериям: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объем инвестиций в один выпуск ценных бумаг эмитента не превышает 0,02 (ноль целых две сотых) процента от собственного капитала;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валюта выпуска ценных бумаг –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микрофинансовой организацией на балансе и имеющие кредитный рейтинг от "А+" до "А-" агентства Standard &amp; Poor's (Стандард энд Пурс) или рейтинг аналогичного уровня одного из других рейтинговых агентств или рейтинговую оценку от "kzA+" до "kzA-"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текущим счетам к банкам-резидентам Республики Казахстан, имеющим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Беззалоговые микрокредиты, выданные на цели, связанные с осуществлением предпринимательской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Потребительские микрокредиты, обеспеченные залогом автотранспортного средства, полностью покрывающим сумму выданного микрокредита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Республики Казахстан,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Республики Казахстан,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организаций-резидентов Республики Казахстан, не имеющих соответствующей рейтинговой оценки, и организаций-нерезидентов Республики Казахстан, имеющих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(Стандард энд Пурс)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микрофинансовой организацией на балансе, и имеющие кредитный рейтинг от "ВВВ+" до "ВВВ-" агентства Standard &amp; Poor's (Стандард энд Пурс) или рейтинг аналогичного уровня одного из других рейтинговых агентств, или рейтинговую оценку от "kzBBB+" до "kzBBB-"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текущим счетам к банкам-резидентам Республики Казахстан, имеющим долговой рейтинг ниже "ВВ-"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Потребительские микрокредиты, в том числе микрокредиты, выданные в соответствии с пунктом 3-1 статьи 4 Закона Республики Казахстан "О микрофинансовой деятельности" (далее – Закон), обеспеченные залогом, полностью покрывающим сумму микрокредита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Беззалоговые потребительские микрокредиты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Беззалоговые микрокредиты, выданные в соответствии с пунктом 3-1 статьи 4 Закона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акции (доли участия в уставном капитале), не превышающие 15 (пятнадцати)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акции (доли участия в уставном капитале), превышающие 15 (пятнадцать) процентов от величины собственного капитала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нижеуказанных иностранных государств: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Княжество Андорра;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Соединенные Штаты Америки (только в части территорий Американских Виргинских островов, острова Гуам и содружества Пуэрто-Рико);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Государство Антигуа и Барбуда;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Содружество Багамских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Государство Барбадос;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Государство Бахрейн;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Государство Белиз;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Государство Бруней Даруссалам;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Объединенные Арабские Эмираты (только в части территории города Дубай);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Республика Вануату;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Республика Гватемала;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Государство Гренада;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Республика Джибути;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Доминиканская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Новая Зеландия (только в части территории островов Кука и Ниуэ);</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Республика Индонезия;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Испания (только в части территории Канарских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Республика Кипр;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Федеральная Исламская Республика Коморские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Республика Коста-Рика;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Китайская Народная Республика (только в части территорий специальных административных районов Аомынь (Макао) и Сянган (Гонконг);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Республика Либерия;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Княжество Лихтенштейн;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Республика Маврикий;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Малайзия (только в части территории анклава Лабуан);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Мальдивская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Республика Мальта;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Республика Маршалловы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Княжество Монако;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Союз Мьянма;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Республика Науру;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Нидерланды (только в части территории острова Аруба и зависимых территорий Антильских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Федеративная Республика Нигерия;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Португалия (только в части территории островов Мадейра);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Республика Палау;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Республика Панама;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Независимое Государство Самоа;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Республика Сейшельские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Государство Сент-Винсент и Гренадины;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Федерация Сент-Китс и Невис;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Государство Сент-Люсия;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Королевство Тонга;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Соединенное Королевство Великобритании и Северной Ирландии (только в части следующих территорий):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Ангилья;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Британские Виргинские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Монтсеррат;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Нормандские острова (острова Гернси, Джерси, Сарк, Олдерни);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Республика Филиппины;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Демократическая Республика Шри-Ланка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нижеуказанных иностранных государств:</w:t>
            </w:r>
          </w:p>
          <w:p>
            <w:pPr>
              <w:spacing w:after="20"/>
              <w:ind w:left="20"/>
              <w:jc w:val="both"/>
            </w:pP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имеющими долговой рейтинг ниже "ВВ-" агентства Standard &amp; Poor's (Стандард энд Пурс)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p>
            <w:pPr>
              <w:spacing w:after="20"/>
              <w:ind w:left="20"/>
              <w:jc w:val="both"/>
            </w:pP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микрофинансовой организацией на балансе и имеющие кредитный рейтинг от "ВВ+" до "ВВ-" агентства Standard &amp; Poor's (Стандард энд Пурс) или рейтинг аналогичного уровня одного из других рейтинговых агентств или рейтинговую оценку от "kzBB+" до "kzBB-"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активов</w:t>
            </w:r>
            <w:r>
              <w:br/>
            </w:r>
            <w:r>
              <w:rPr>
                <w:rFonts w:ascii="Times New Roman"/>
                <w:b w:val="false"/>
                <w:i w:val="false"/>
                <w:color w:val="000000"/>
                <w:sz w:val="20"/>
              </w:rPr>
              <w:t>микрофинансовой организации,</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 вложений</w:t>
            </w:r>
          </w:p>
        </w:tc>
      </w:tr>
    </w:tbl>
    <w:bookmarkStart w:name="z39" w:id="26"/>
    <w:p>
      <w:pPr>
        <w:spacing w:after="0"/>
        <w:ind w:left="0"/>
        <w:jc w:val="left"/>
      </w:pPr>
      <w:r>
        <w:rPr>
          <w:rFonts w:ascii="Times New Roman"/>
          <w:b/>
          <w:i w:val="false"/>
          <w:color w:val="000000"/>
        </w:rPr>
        <w:t xml:space="preserve"> Пояснения к расчету активов микрофинансовой организации, подлежащих взвешиванию по степени кредитного риска вложений</w:t>
      </w:r>
    </w:p>
    <w:bookmarkEnd w:id="26"/>
    <w:bookmarkStart w:name="z40" w:id="27"/>
    <w:p>
      <w:pPr>
        <w:spacing w:after="0"/>
        <w:ind w:left="0"/>
        <w:jc w:val="both"/>
      </w:pPr>
      <w:r>
        <w:rPr>
          <w:rFonts w:ascii="Times New Roman"/>
          <w:b w:val="false"/>
          <w:i w:val="false"/>
          <w:color w:val="000000"/>
          <w:sz w:val="28"/>
        </w:rPr>
        <w:t xml:space="preserve">
      1. Активы, подлежащие взвешиванию по степени кредитного риска вложений, включаются по балансу микрофинансовой организации, за вычетом провизий (резервов), сформированных в соответствии с Правилами осуществления классификации активов и условных обязательств по предоставленным микрокредитам, отнесения активов по предоставленным микрокредитам к сомнительным и безнадежным, а также создания провизий (резервов) против них,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марта 2018 года № 62, зарегистрированным в Реестре государственной регистрации нормативных правовых актов под № 16858.</w:t>
      </w:r>
    </w:p>
    <w:bookmarkEnd w:id="27"/>
    <w:bookmarkStart w:name="z41" w:id="28"/>
    <w:p>
      <w:pPr>
        <w:spacing w:after="0"/>
        <w:ind w:left="0"/>
        <w:jc w:val="both"/>
      </w:pPr>
      <w:r>
        <w:rPr>
          <w:rFonts w:ascii="Times New Roman"/>
          <w:b w:val="false"/>
          <w:i w:val="false"/>
          <w:color w:val="000000"/>
          <w:sz w:val="28"/>
        </w:rPr>
        <w:t>
      2. Вклады, дебиторская задолженность, приобретенные ценные бумаги, по которым у микрофинансовой организации имеется обеспечение (в виде активов, указанных в строках 1, 2, 3, 4, 5, 6, 7, 8, 9, 10 и 11 Таблицы активов микрофинансовой организации, взвешенных по степени кредитного риска вложений (далее – Таблица), скорректированная стоимость которого составляет не менее 50 (пятидесяти) процентов объема указанных активов, при наличии у микрофинансовой организации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кредитного риска вложений, за минусом скорректированной стоимости обеспечения.</w:t>
      </w:r>
    </w:p>
    <w:bookmarkEnd w:id="28"/>
    <w:bookmarkStart w:name="z42" w:id="29"/>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4, 5, 6, 7, 8, 9, 10 и 11 Таблицы) равняется:</w:t>
      </w:r>
    </w:p>
    <w:bookmarkEnd w:id="29"/>
    <w:bookmarkStart w:name="z43" w:id="30"/>
    <w:p>
      <w:pPr>
        <w:spacing w:after="0"/>
        <w:ind w:left="0"/>
        <w:jc w:val="both"/>
      </w:pPr>
      <w:r>
        <w:rPr>
          <w:rFonts w:ascii="Times New Roman"/>
          <w:b w:val="false"/>
          <w:i w:val="false"/>
          <w:color w:val="000000"/>
          <w:sz w:val="28"/>
        </w:rPr>
        <w:t>
      100 (ста) процентам суммы вкладов, предоставленных в качестве обеспечения;</w:t>
      </w:r>
    </w:p>
    <w:bookmarkEnd w:id="30"/>
    <w:bookmarkStart w:name="z44" w:id="31"/>
    <w:p>
      <w:pPr>
        <w:spacing w:after="0"/>
        <w:ind w:left="0"/>
        <w:jc w:val="both"/>
      </w:pPr>
      <w:r>
        <w:rPr>
          <w:rFonts w:ascii="Times New Roman"/>
          <w:b w:val="false"/>
          <w:i w:val="false"/>
          <w:color w:val="000000"/>
          <w:sz w:val="28"/>
        </w:rPr>
        <w:t>
      95 (девяносто пяти) процентам рыночной стоимости ценных бумаг, переданных в обеспечение;</w:t>
      </w:r>
    </w:p>
    <w:bookmarkEnd w:id="31"/>
    <w:bookmarkStart w:name="z45" w:id="32"/>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32"/>
    <w:bookmarkStart w:name="z46" w:id="33"/>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bookmarkEnd w:id="33"/>
    <w:bookmarkStart w:name="z47" w:id="34"/>
    <w:p>
      <w:pPr>
        <w:spacing w:after="0"/>
        <w:ind w:left="0"/>
        <w:jc w:val="both"/>
      </w:pPr>
      <w:r>
        <w:rPr>
          <w:rFonts w:ascii="Times New Roman"/>
          <w:b w:val="false"/>
          <w:i w:val="false"/>
          <w:color w:val="000000"/>
          <w:sz w:val="28"/>
        </w:rPr>
        <w:t>
      3. Вклады, дебиторская задолженность, приобретенные ценные бумаги, гарантированные (застрахованные) организациями, имеющими степень риска ниже контрагента, включаются в расчет активов, взвешенных по степени кредитного риска вложений (за минусом гарантированной (застрахованной) суммы вкладов, дебиторской задолженности, приобретенных ценных бумаг) по степени риска должника.</w:t>
      </w:r>
    </w:p>
    <w:bookmarkEnd w:id="34"/>
    <w:bookmarkStart w:name="z48" w:id="35"/>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взвешивается по степени риска дебиторской задолженности соответствующего гаранта (страховщика).</w:t>
      </w:r>
    </w:p>
    <w:bookmarkEnd w:id="35"/>
    <w:bookmarkStart w:name="z49" w:id="36"/>
    <w:p>
      <w:pPr>
        <w:spacing w:after="0"/>
        <w:ind w:left="0"/>
        <w:jc w:val="both"/>
      </w:pPr>
      <w:r>
        <w:rPr>
          <w:rFonts w:ascii="Times New Roman"/>
          <w:b w:val="false"/>
          <w:i w:val="false"/>
          <w:color w:val="000000"/>
          <w:sz w:val="28"/>
        </w:rPr>
        <w:t>
      4. Если ценная бумага имеет специальный долговой рейтинг выпуска, то при взвешивании активов микрофинансовой организации по степени кредитного риска вложений необходимо учитывать рейтинг ценной бумаги.</w:t>
      </w:r>
    </w:p>
    <w:bookmarkEnd w:id="36"/>
    <w:bookmarkStart w:name="z50" w:id="37"/>
    <w:p>
      <w:pPr>
        <w:spacing w:after="0"/>
        <w:ind w:left="0"/>
        <w:jc w:val="both"/>
      </w:pPr>
      <w:r>
        <w:rPr>
          <w:rFonts w:ascii="Times New Roman"/>
          <w:b w:val="false"/>
          <w:i w:val="false"/>
          <w:color w:val="000000"/>
          <w:sz w:val="28"/>
        </w:rPr>
        <w:t xml:space="preserve">
      5. Активы, указанные в строке 54 Таблицы, включают потребительские микрокредиты, в том числе микрокредиты, выданные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4 Закона, обеспеченные залогом, полностью покрывающим сумму микрокредита, за исключением потребительских микрокредитов, обеспеченных залогом автотранспортного средства, полностью покрывающим сумму выданного микрокредита.</w:t>
      </w:r>
    </w:p>
    <w:bookmarkEnd w:id="37"/>
    <w:bookmarkStart w:name="z51" w:id="38"/>
    <w:p>
      <w:pPr>
        <w:spacing w:after="0"/>
        <w:ind w:left="0"/>
        <w:jc w:val="both"/>
      </w:pPr>
      <w:r>
        <w:rPr>
          <w:rFonts w:ascii="Times New Roman"/>
          <w:b w:val="false"/>
          <w:i w:val="false"/>
          <w:color w:val="000000"/>
          <w:sz w:val="28"/>
        </w:rPr>
        <w:t xml:space="preserve">
      6. Активы, указанные в строке 55 Таблицы, включают беззалоговые потребительские микрокредиты, за исключением беззалоговых микрокредитов, выданных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4 Закона.</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