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8755" w14:textId="f288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мая 2024 года № 148. Зарегистрирован в Министерстве юстиции Республики Казахстан 10 мая 2024 года № 34351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 (зарегистрирован в Реестре государственной регистрации нормативных правовых актов № 5759)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рекомендуемых к использованию в Республике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2024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достижений, рекомендуемых к использованию в Республике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сорта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сорте, являющемся объектом правовой охраны (проставляется надстрочный знак "Р" – прописная латинская буква Р)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сорта в Государственный реестр селекционных достижений, рекомендуемых к использованию в Республике Казахстан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допуска*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оригинаторе сорта: полное наименование юридического лица или фамилия, имя, отчество (при наличии) физического лица**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признаках и свойствах сорта, описание хозяйственных и биологических свойств сорта (при наличии)***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1.Зерновые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Пшеница мягкая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 Paol.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KZ95400123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АНЕЛЬ-16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2, 19, 281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148, 104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KZ97400219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40, 129, 114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ДИНАСТИЯ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4,40,18,436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–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ЗАУРАЛЬСКАЯ ВОЛНА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421, 446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KZ17403857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КРАЮШКА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KZ9610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KZ96000175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 (ЗЕРНОКОРМОВАЯ 50)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СЕМҢНОВНА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СНИГУРКА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4, 315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KZ17103639/2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УМАЙ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90, 138, 282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ФИРУЗА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1, 8, 10, 12, 13, 17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ЭКАДА 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251,450,451,452,453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96, 413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Пшеница твердая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20-17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ДУРОФИНУС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ЖАҚҰТ-20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КОРАЛЛ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 -14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СЕЙМУР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АТЛАНТЕ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НИЛО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4, 40, 436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Ячмень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ЫРЫСЫ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БОЧОНОК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KZ07301263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ГОЛОЗЕРНЫЙ 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1, 3, 6, 8, 10, 12, 13, 16, 17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KZ9110 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16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36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БЕЛЬКАНТО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ТОССА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Рожь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cereale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KZ1710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KZ09301904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Тритикале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 Wittmack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KZ14303166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АНТОСЬ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KZ17403741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ЗЕРНОКОРМОВОЕ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KZ11102365/1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Пшеница тургидум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Triticum turgidum turanicum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KZ07101266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KZ92300007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KZ05100894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2, 9, 12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САМАЛЫ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30, 404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KZ92400008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KZ19404306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ГЕРКУЛЕС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115, 144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СЫРГАЛЫМ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Кукуруза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KZ92400011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61, 170, 18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06501148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БЦ503ПК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БЦ666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ГВ3808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 8037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ГВ9003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KZ05400910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ДЖОУРНИ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ДКЦ4590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ДКЦ5031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ДКЦ6590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1915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4014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БОНУС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БУЛАТ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ПИВИХА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САРМАТ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ЛЕГОЛАС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ФАРАДЕЙ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ФИЛДГОЛД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ЭПИЛОГ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ЯКАРИ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153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200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599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587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18, 31, 96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423, 472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3381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АКУСТИКА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АТАКО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ИНТЕЛИГЕНЦ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КАВАЛЕР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КАШМИР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КЕРУБИНО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ЛИОНЕЛЬ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НЕСТОР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ОДОРИКО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ОЛИМПИОН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КЕФРАНКОС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KZ02400554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КСАНДРА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148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191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298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341 АМВ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411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ЛГ2195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ЛГ3607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31642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ЛГ31695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ЛГ31700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 4040 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14 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38 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56 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208, 151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МОНИКА 350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НС3014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НС5043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176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374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KZ18304106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461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ПРОХЛАДНЕНСКИЙ 185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П1921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ПР31Г98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ПР31Н27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П0729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П0937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РОДРИГЕС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 1446 СД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АНДРОМЕДА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БАТАНГА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ГИДРО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РЕСПЕКТ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РОТАНГО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ФЕНОМЕН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ФУЭРЗА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203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СКАП301СВ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620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– 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ТЫРКИЗИЯ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KZ08501511/1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ЮВСГП 145 МВ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72МАЙ80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Сорго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(L) Moench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АРМОРИК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АСЕЛЬ-2017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- 2020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ГИПЕРИОН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2,3,5,6,7,14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591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СЛАВЬЯНСКОЕ ПРИУСАДЕБНОЕ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1,3,5,7,8,10,14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–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12ФС9011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Крупяные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Просо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KZ09301757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 АЛЬТАНКА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1, 2, 3, 6, 9, 12, 13, 14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УКОСНОЕ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KZ08101566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ЭКСПРОМТ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ЮБИЛЕЙНОЕ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 БАТЫРА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Гречиха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Fagopyrum esculentum Moench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Oryza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- 6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196, 188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–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3.Зернобобовые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Горох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ЗЕЛЕНЫЙ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KZ09401755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ӨРІС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1,2,4,7,8,11,12,13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61,153,59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ШУГАР ФЛЕШ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2.Чечевица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Маш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Cicer arietinum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–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386, 387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Фасоль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2, 4, 5, 7, 8, 9, 10, 11, 12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САХАРНЫЙ 764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ІНЖУ 077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Масличные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Подсолнечник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Helianthus annuus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–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 2050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АЛЬКАНТАРА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УК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ЕНИГМА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АРОМАТИК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БЕЛЛА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ВЕРОНИКА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ГЕНЕРАЛИС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ДРАКАРИС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НИАГАРА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ОАЗИС СЛП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РОЗАЛИЯ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САВАНА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ЦЕЙЛОН 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ИНСАН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КАМАРО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ҚОСНҰР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KZ20504456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50479 СХ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ЛГ5463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ЛГ5542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ЛГ5555КЛП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ЛГ5631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ЛГ5663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50545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50635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59580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МАЙЛАНҒАН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МАС82A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KZ15303332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КОНДИ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НСХ6780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НХК12МО10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Н6ЛМ304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П62ЛЛ109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П63ЛЕ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П64ЛС108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П64ЛП130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387, 399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КАСТЕЛЛАНО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ВОЛЛЬФ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432 УЛ.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444 УЛ.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СЕРДЖИО ШТ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KZ21304578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АРКО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БАРБАТИ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ИРИСА 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18503975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НЕКСУС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РОЗЕТА КЛП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ХРОНОС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93100056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СУБЕЛЛА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ЦЕНТАВР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ARLAN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BAITEREK-S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CSF15220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N5L301CL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Горчица сарептская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Горчица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Brassicaceae sinápis álba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ЗАПОРИЖАНКА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Сафлор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70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Соя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САУЛЕ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KZ0402012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ЕЛМЕРЕЙ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КОМАНДОР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КОМПОЗИТОР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KZ98300308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ИЗИДОР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10102149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НУНАВИК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 ПЛЮС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 ПЛЮС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ЮГК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ПРИПЯТЬ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РИВЕРТОН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KZ05500902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СИЯНИЕ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АЛЬТА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АРТИКА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ВИОЛА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ОПТИМА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РИАНА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ФАРТА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ЭЛАНА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СОКРОВИЩЕ ПАННОНИИ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Кунжут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Рапс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(Metzg) Sinsk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220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300 КЛ ПС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КОЛИБРИ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ЛУПИНГ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KZ21502498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ХАМЕЛЕОН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Рыжик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Лен масличный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3,5,10,15,16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Клещевина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Свекла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ВИОРИКА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СМАРТ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АБУГАЛИЕВА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САНДПАЙПЕР СМАРТ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 КАЛЛЕДОНИЯ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ТАДОРН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ТЕРРАНОВА КВС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ТИССЕРИН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БУНКЕР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ВУАЛЬЕР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KZ20501494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ЖАВЕЛОТ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КЛИМА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Табак Nicotiana tabacum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Кок-сагыз Taraxacum kok-saghyz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Прядильные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Хлопчатник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275, 276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 4017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–5027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KZ07101199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 LU ZHONG №47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Картофель, овощные и бахчевые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РАССЕТ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KZ01400402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АЛУЭТ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АЛЬВЕРСТОУН РАССЕТ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БАЛТИК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ИЗОЛЬДА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КАЗНАУ-90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5, 13 ,15, 16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БЛАНКА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КЛЭР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3, 5, 8, 13, 15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НУР-АЛЕМ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KZ11402195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6, 7, 9, 11, 13, 14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РАССЕТ БУРБАНК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СОНЯ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60, 119,120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KZ21404659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РОУЗ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САНИБЕЛ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KZ16503216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KZ0450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ЧАРОИТ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ЧЕЛЕНДЖЕР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ШИСЕН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KZ01100399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Капуста белокочанная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capitata (L.) Alef. var. capitataf. alba DC.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АСТРУС ПЛЮС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БОЛИКОР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ГАЛЬВАТРОН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KZ13502893/1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КОРСУМА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KZ09501903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1, 2, 3, 4, 6, 8, 9, 11, 12, 13, 14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ПРУКТОР ЦЕМЕС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5, 10, 12, 15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ПУШМА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ГРИБОВСКАЯ 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1, 2, 3, 4, 8, 9, 11, 12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5, 8, 10, 12,13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Капуста краснокочанная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capitata L. f. rubra (L.) Thell.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1, 6, 7, 8, 10, 12, 13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Капуста цветная 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АНДРОМЕДА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3, 5, 15, 16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ГРИНСТОРМ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ДИПЕРПЛ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ГРИБОВСКАЯ 1355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1, 4, 5, 6, 7, 9, 10, 11, 12, 13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ФОРТАЛЕЗА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KZ13502892/1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Капуста пекинская Brassica pekinensis (Lour.) Rupr.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КИЛАКИН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Капуста брокколи Brassica oleracea var. Cymosa Duch.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7.Салат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Капуста савойская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 Alef. var. sabauda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9.Шпинат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Щавель Rumex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Укроп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Ревень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Огурец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KZ18103955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6, 9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KZ01100402а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5, 14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ЛАЙФСКОР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МАДЕЙРА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1, 2, 4, 7, 8, 10, 12,13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ПАСАЛИМО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РОМАРА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СВЦВ 9608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2, 3, 4, 6, 7, 10, 11, 14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Томат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1, 2, 3, 4, 5, 6, 7, 8 ,9, 10, 11, 12, 13, 14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АЛЬТАДЕНА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БЕСУТО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1, 2, 3, 4, 6,7, 8, 9, 10,12,13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2, 3, 4, 7, 11, 14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ВОЛАНТИС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564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936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16503439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3,14,16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МОРОГОРО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ОСЕННИЙ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KZ04500599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РЭДПИЯ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8320 ТД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СЕНТОЗА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2, 4, 7, 8, 9, 10, 11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КОТА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ТОРЕЛИНО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ТРОВАНЗО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УМАГНА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УМЕКС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ФОРТИЦИЯ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KZ19504218/1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ФОРТИНК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ФУДЖИМАРО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ХАЙКУ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ХАПИНЕТ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KZ11502238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Лук репчатый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1, 3, 6, 7, 8, 9, 12, 13, 14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САБРОСО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САКРАМЕНТО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KZ1503225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KZ04100671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- 25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KZ04500719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Лук батун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Лук шалот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Лук порей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Чеснок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Allium sativum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3, 5, 8, 9, 10, 11, 12, 14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20.Морковь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Daucus carota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 - 25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САНТЕ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7381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Свекла столовая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ЦЕППО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2, 3, 4, 5, 6,7, 8, 9, 11,13,14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22.Репа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Brassica rapa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Брюква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Brassica napus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Редька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Редис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Raphanus sativus L. var. Sativus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KZ21504544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БЕЛСАЙ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3, 12, 14, 16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ВИРАЖ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1, 3, 5, 6, 7, 9, 12, 13, 14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3, 6, 10,12,14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3 6, 10, 12, 16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Петрушка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A.​W.​Hill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1, 3, 4, 5, 7, 8, 10, 12, 13, 14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 ПОТЛОВАНИ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Pastinaca sativa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Сельдерей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1, 2, 4, 7, 10, 11, 13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Базилик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Ocimum basilicum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ЖИГОЛО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30. Перец Capsicum annuum L. var. grossum (L.) Sendt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АМАРЕТТА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МАГРЕТТА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САФИЯ-1818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KZ13502888/2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Баклажан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БЕЙОНСЕ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KZ21504525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ПЕРЛ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Арбуз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KZ98100193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МИРСИНИ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ГУЦАЛЮК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ХЭВЕН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 ПАУЛА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KZ01500402Б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ЭКСПО-АСТАНА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Дыня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Cucumis melo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АРУЫ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АЛТАИР-1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 КАРА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15025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РИКУРА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34. Тыква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35. Кабачок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Cucurbita pepo L. var. giraumonas Duch.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KZ101002120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МАРРОУ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3,5, 8, 10, 12, 14, 16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МАРСЕЛЛА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36. Патиссон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Параграф. 37 Турнепс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(Brassica rapa L. var. rapa (L.) Thell.)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Кормовые культуры и газонные травы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Вика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Донник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Донник желтый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1,3,5, 8, 9, 10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САРЫГУЛ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Донник зубчатый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Донник волжский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KZ16101690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Суданская трава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АЙЛАНА - 2017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KZ11302298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KZ16403618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Могар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2, 3,5, 6,9, 14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Сорго-суданковый гибрид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(Sorghum vulgare x S. Sudanense)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9.Топинамбур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10.Щавель кормовой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Rumex patientia x Rumex tianschanicus Los.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Сурепица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12.Редька масличная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Люцерна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- 12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1, 3, 5, 8, 13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KZ06300926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КӨКШАЛҒЫН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KZ9810267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ЛЮЦИЯ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НУТРИКС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3, 4, 5, 6, 8, 9, 14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ТИМБАЛЕ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ХАРП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- 80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Лядвенец рогатый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Lotus corniculatus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Мятлик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СОМБРЕРО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Мятлик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trivialis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Клевер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САМАЛЫ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Клевер ползучий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Trifolium repens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КЛОНДАЙК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РИВЕНДЕЛ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Onobrychis viciifolia Scop.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ВЕЛИМИР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КӨКМАЙСА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 САМОЦВЕТ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Козлятник восточный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(Galega orientalis Lam)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Ширококолосый житняк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Agropyron pectiniforme Roem. et. Schuld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ШИРОКО КОЛОСЫЙ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1 ,3, 5, 8, 9, 10, 12, 13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БАТЫР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Житняк узкоколосый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УЗКОКОЛО СЫЙ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 СЫЙ МЕСТНЫЕ СОРТА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Овсяница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Овсяница разнолистная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Овсяница бороздчатая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Овсяница тростниковая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АГИЛЬ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АЙКЕНДИ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ЕССЕНШИАЛ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СТАРЛЕТТ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27. Овсяница красная Festuca rubra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БЕЛЛИАРЕ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ГОНДОЛИН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ГРИНМАЙЛ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ГРИНСЛИВС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КАЛЛИОПЕ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КАПРИЧЧИО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3, 10, 13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КОЛОССОС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ПИНАФОРЕ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РОССИНАНТ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Овсяница овечья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ДУМАС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Пырей бескорневищный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(АРМАН)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30. Пырей сизый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Пырейник сибирский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Райграс однолетний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ДАНЕРГО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КАНДИДЭЙМ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МЕНДОЦА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Райграс многолетний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Lolium perenne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АРВИКОЛА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БИЗЕТ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1,3,10,13,14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ДАБЛ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МАТИЛЬДЕ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НЕРУДА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ОЛСТАРТЕР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СТРАВИНСКИ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ТЕТРАГРИН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ЭКСВАЭР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34. Райграс гибридный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ФОРТИМО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35. Полевица побегоносная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Agrostis stolonifera L.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КОБРА НОВА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36. Ломкоколосник ситниковый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Elymus yunceus Fisch.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ФАРАДИЗ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1, 3,10,12, 13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37. Кострец безостый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Bromus inermis Leyss.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2316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KZ02100476б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38. Кострец прямой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39. Ежа 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Dactylis glomerata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40. Тимофеевка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41. Амарант метельчатый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42. Горец забайкальский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43. Камфоросма лессинга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44. Прутняк (изень, кохия стелющаяся)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ЗЕБРИ-85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45. Кейреук (солянка корявая, жесткая)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46. Полынь гладкая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Kar.​et.​Kir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47. Полынь белоземельная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48. Ромашка аптечная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49. Саксаул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Haloxylon Н. (рersicum)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50. Саксаул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Haloxylon aphyllum (Minkw.)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51. Терескен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52.Терескен эверсмана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53. Астрагал лисовидный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Аstragalus, A. Alopecias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54. Астрагал шарагаловый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globiceps Bunge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55. Чогон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56. Вайда буассье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Sameraria Boissieriana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57. Жузгун безлистый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58. Жузгун голова медузы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G.​cap​utMe​dusa​e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59.Жузгун колючекрылый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60. Жузгун мелкоплодный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Calligonum microcarpum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Плодовые семечковые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1.Яблоня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Malus domestica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6, 14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Интеркалярные (промежуточные) вставки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Груша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10, 13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4.Рябина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Айва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Плодовые косточковые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Слива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Prunus domestica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ТАЛГАРСКИЙ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Алыча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3.Вишня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1, 2, 9, 10, 11, 12, 13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Черешня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Абрикос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ВИНОГРАД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МАЛОАЛМАТИНСКИЙ КРУГЛЫЙ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Персик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(УСТОЙЧИВЫЕ МЕСТНЫЕ ФОРМЫ, СОРТА)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Земляника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Fragaria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2, 3, 6, 7, 8, 12, 14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Смородина черная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1, 3, 4, 5, 11, 12, 13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ГУЛЗАТ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СОФЬИ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Смородина красная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Ribes svlvestre (Lam.) Mert. et W. Koch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Смородина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Малина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4, 6, 7, 9, 11, 14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Ежевика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Крыжовник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Жимолость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Облепиха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2, 4, 10, 11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1, 2, 3, 8, 10, 13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Цитрусовые и субтропические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Гранат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Унаби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Орехоплодные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Грецкий орех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Виноградные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Виноград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KZ09101829/1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Цветочно-декоративные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Раушангүл/Роза (Rosa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Гладиолус (Gladiolus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Фрезия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Ирис (Iris L.)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Тюльпан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Нарцисс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Канна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Canna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Хризантема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Гиацинт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Пион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Циния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Тагетес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Tagetes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Лилейник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Клематис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Clematis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Сирень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Петуния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KZ10501922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 Тутовые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Тутовый щелкопряд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Boxbyx mori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 МАРХАМАТ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1х БЕЛОКОКОННАЯ 2 (УЛУЧШЕННЫЙ)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Шелковица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Лесные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Сосна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Pinus L.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ҚАРАҒАЙ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зона допуска указана в приложении 1 к настоящему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сведения об оригинаторе сорта указаны в приложении 2 к настоящему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сведения о признаках и свойствах сорта, описание хозяйственных и биологических свойств сорта указаны в приложении 3 к настоящему Государственному реестру селекционных достижений, рекомендуемых к использованию в Республике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допуска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 административных областей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оригинаторе сорта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Оригинатор не зарегистрирован.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Казахский государственный агротехнический университет имени Сакена 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Актюбинская опытная станция кормов 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Актюбинская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Алматинский государственный сортоиспытательный участок закрытого грунта.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Алматинский государственный университет.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Балхашское опытное поле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Восточно-Казахстанский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Главный ботанический сад Академии наук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Научно-исследовательский институт хлопководства Юго-Западного научно-производственного центра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казенное предприятие опытно-производственное хозяйство "Зыряновское".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казенное предприятие опытно-производственное хозяйство "Масличные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Жезказганская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Илийский комплексный сортоиспытательный участок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Институт ботаники и фитоинтродукции растений Академии наук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Дочернее государственное предприятие "Институт биологии и биотехнологии растений" Национального центра биотехнологии Республики Казахстан Комитета науки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Казахская зональная опытная станция.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Товарищество с ограниченной ответственностью "Казахский научно-исследовательский институт земледелия и растениеводства".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Научно-производственный центр зернового хозяйства имени А.И. Бараева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Юго-Западный научно-производственный центр сельского хозяйства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"Казахский научно-исследовательский институт картофелеводства и овощеводства".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"Казахский научно-исследовательский институт животноводства и кормопроизводства".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Казахский научно-исследовательский институт плодоводства и виноградства.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Карабалыкская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Карагандинский овощной государственный сортоиспытательный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Каратальское опытное поле Казахского научно-исследовательского института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Кокшетауский филиал Научно-производственного центра зернового хозяйства имени А.И. Бараева.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Северо-Западный научно-производственный центр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Красноводопадская селекционная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Павлодарский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Товарищество с ограниченной ответственностью "Казахский научно-исследовательский институт рисоводства имени И. Жахаева".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Пригородный овоще-молочный совхоз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Рузаевская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Северо-Казахстанская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Семипалатинский филиал Восточно-Казахстанского научно-исследовательского института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36. Совхоз "Алматинский"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Совхоз имени Томаровского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Талгарский сельскохозяйственный техникум, Алматинская область.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Талдыкорганский филиал Научно-производственного центра земледелия и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Уральская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Усть-Каменогорский опорный пункт Института цитологии и генетики Сибирского отделения Российской академии наук.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Целиноградская государственная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Карагандинский научно-исследовательский институт растениеводства и селекции.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Чиликский табачный государственный сортоиспытательный участок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Юго-Западный научно-производственный центр сельского хозяйства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Адыгейский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Алтайский научно-исследовательский институт земледелия и селекции сельскохозяйственных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Армавирская опытная станция Всероссийского научно-исследовательского института масличных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Бакчарский опорный пункт Научно-исследовательского института садоводства Сибири имени М.А. Лисавенко.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Башкирский научно-исследовательский и проектно-технологический институт животноводства и кормопроизводства.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Башкирский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Башкирский научно-исследовательский институт земледелия и селекции полевых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Белгородская опытная станция Всероссийского научно-исследовательского института масличных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Бирючекутская овощная селекционно-опытная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Ботанический сад Нижегородского государственного университета.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Бурятский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Быковская бахчевая селекционная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Всероссийский научно-исследовательский институт генетики и селекции плодовых растений имени И.В. Мичурина.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Всероссийский научно-исследовательский институт зернобобовых и крупяных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Всероссийский научно-исследовательский институт картофельного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Всероссийский научно-исследовательский институт кукурузы, город Ставрополь.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Всероссийский научно-исследовательский институт лекарственных и ароматических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Всероссийский научно-исследовательский институт мясного скотоводства.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Федеральное государственное бюджетное научное учреждение "Федеральный научный центр "Всероссийский научно-исследовательский институт масличных культур имени В.С. Пустовойта".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Всероссийский научно-исследовательский институт овощеводства.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Всероссийский научно-исследовательский институт орошаемого овощеводства и бахчеводства.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Всероссийский научно-исследовательский институт растениеводства имени Н.И. Вавилова.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Всероссийский научно-исследовательский институт риса.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Всероссийский научно-исследовательский институт садоводства имени И.В. Мичурина.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Всероссийский научно-исследовательский институт сахарной свеклы и сахара имени А.Л. Мазлумова.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Всероссийский научно-исследовательский институт селекции и семеноводства овощных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Всероссийский научно-исследовательский институт селекции плодовых культур, город Орел.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Всероссийский научно-исследовательский институт селекции и семеноводства сорговых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Всероссийский научно-исследовательский институт сои.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Волгоградская опытная станция Всероссийского научно-исследовательского института растениеводства.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Волгоградская государственная сельскохозяйственная академия.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Воронежская овощная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Всероссийский селекционно-технологический институт садоводства и питомниководства.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Главный ботанический сад имени Н.В. Цицина Российской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Дальневосточная 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Донская опытная станция Всероссийского научно-исследовательского института масличных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Донской зональный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Донской селекционный центр Донского зонального научно-исследовательского института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Донской сельскохозяйственный институт.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Ершовская опытная станция орошаемого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Забайкальский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Западно-Сибирская овощекартофельная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Институт гельминтологии имени К.С. Скрябина.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Институт химической физики имени Н.Н. Семенова Российской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Институт цитологии и генетики Сибирского отделения Российской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Исильский питомник Омской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Йыгеваская селекционная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Кабардино-Балкарская государственная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Кокинский опорный пункт по садоводству Научно-исследовательского зонального института садоводства Нечерноземной полосы.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Краснодарский научно-исследовательский институт овощного и картофельного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Краснодарский научно-исследовательский институт сельского хозяйства имени П.П. Лукьяненко.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Краснокутская селекционно-опытная станция Научно-исследовательского института сельского хозяйства Юго-Востока.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Красноярская опытная станция плодоводства.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Красноярский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Крымская опытная станция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Крымская селекционно-опытная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Кубанский сельскохозяйственный институт.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Куйбышевская зональная опытная станция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Курганский научно-исследовательский институт зернового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Лаборатория гельминтологии Российской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Ленинградский опорный пункт Института общей генетики Российской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Льговская опытная селекционная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Майкопская 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Мичуринский государственный аграрный университет.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Московское отделение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Нижне-Волжский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Научно-исследовательский институт садоводства Сибири имени М.А. Лисавенко.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Научно-исследовательский институт сельского хозяйства Центрально-Черноземной полосы имени В.В. Докучаева.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Научно-исследовательский институт сельского хозяйства Юго-Востока.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Научно-исследовательский институт сельского хозяйства центральных районов Нечерноземной 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Новосибирская зональная плодово-ягодная опытная станция имени И.В. Мичурина.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Новосибирский сельскохозяйственный институт.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Овощная опытная станция имени В.И. Эдельштейна Тимирязевской сельскохозяйственной академии.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Опытная станция по картофелю "Ульяновская".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Опытная станция по картофелю "Елецкая".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Оренбургский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Орловский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Павловская 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Пензенский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Поволжский научно-исследовательский институт селекции и семеноводства имени П.Н. Константинова.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Полярная 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Прикумский филиал Ставропольского научно-исследовательского института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Пушкинские лаборатории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Самарский научно-исследовательский институт сельского хозяйства имени Н.М. Тулайкова.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Санкт-Петербургский государственный аграрный университет.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Саратовская государственная сельскохозяйственная академия имени Н.Н. Вавилова.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Свердловская опытная станция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Северо-Западный научно-исследовательский институт сельского хозяйства,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Северо-Кавказский научно-исследовательский институт горного и предгорного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Сибирская опытная станция масличных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Сибирский научно-исследовательский институт кормов.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Сибирский научно-исследовательский институт растениеводства и селекции.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Сибирский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Ставропольский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Тамбовская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Татарский научно-исследовательский институт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Тимирязевская сельскохозяйственная академия.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Тулунская государственная селекционная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Ульяновский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Учебно-опытное поле имени М.Н. Калинина.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Хакасская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Центральный сибирский ботанический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Шадринская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Южно-Уральский научно-исследовательский институт плодоводства и картофелеводства.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Веселоподолянская опытно-селекционная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Гороховский совхоз-техникум,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Государственный Никитский Ботанический сад,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Днепропетровский аграрный университет.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Донецкая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Донецкая овощебахчевая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Жеребковская опытная станция Научно-исследовательского института кукурузы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Ивано-Франковский научно-исследовательский институт крестоцветных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Институт винограда и вина "Магарач",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Институт садоводства Украинской аграрной академии наук.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Киевская овощекартофельная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Луганская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Мироновский институт пшеницы имени В.Н. Ремесло.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Млиевский научно-исследовательский институт садоводства лесостепи Украины имени Л.П. Симиренко.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Научно-исследовательский институт земледелия и животноводства западных районов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Научно-исследовательский институт кукурузы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Одесская государственная областная сельскохозяйственная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Полесская опытная станция имени А.Н. Засухина.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Полтавская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Селекционно-генетический институт, город Одесса.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Синельниковская селекционно-опытная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Сумская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Украинский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Украинский научно-исследовательский институт инженерного проектирования.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Украинский научно-исследовательский институт кормов.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Украинский научно-исследовательский институт овощеводства и бахчеводства.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Украинский научно-исследовательский институт орошаемого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Украинский научно-исследовательский институт растениеводства, селекции и генетики имени В.Я. Юрьева.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Херсонская селекционно-опытная станция бахчеводства.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Центральная селекционно-генетическая станция.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Центральный республиканский ботанический сад Академии наук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Черниговская государственная областная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Ялтушковская опытно-селекционная станция Института биоэнергетических культур и сахарной свеклы Национальной академии аграрных наук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Белорусский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Белорусский научно-исследовательский институт картофелеводства и плодоовощеводства.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Андижанская племенная шелководческая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Андижанский филиал Всесоюзного научно-исследовательского института хлопководства.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Каракалпакский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Каракалпакский филиал Академии наук Узбекистана.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Научно-исследовательский институт селекции и семеноводства хлопчатника имени Г.С. Зайцева.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Самаркандский филиал Узбекского научно-исследовательского института садоводства, виноградарства и виноделия имени Р.Р. Шредера.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Среднеазиатская опытная станция Всероссийского научно-исследовательского института растениеводства.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Среднеазиатский научно-исследовательский и технологический институт шелководства.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Узбекский научно-исследовательский институт богарного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Узбекский научно-исследовательский институт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Узбекский научно-исследовательский институт овощебахчевых культур и картофеля.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Узбекский научно-исследовательский институт риса.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Узбекский научно-исследовательский институт садоводства, виноградарства и виноделия имени академика Р.Р. Шредера.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Филиал виноделия Узбекского научно-исследовательского института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Ферганская зональная научно-исследовательская станция шелководства.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Ботанический сад Академии наук Киргизии.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Киргизский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Киргизский научно-исследовательский технологический институт пастбищ и кормов.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Киргизская опытная станция хлопководства.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Армянский научно-исследовательский институт виноградарства, виноделия и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Республиканская селекционно-семеноводческая станция овощных и бахчевых культур, Республика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Цхалтубская опытная станция овощеводства научно-исследовательский институт земледелия, Республика Грузия.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Ботанический сад Академии наук Республики Молдова.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Научно-исследовательский институт кукурузы и сорго Республики Молдова.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Молдавский научно-исследовательский институт виноградарства и виноделия.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Молдавский научно-исследовательский институт орошаемого земледелия и овощеводства.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Молдавский научно-исследовательский институт полевых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Приднестровский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Вахшский филиал Таджикской научно-производственное объединение "Земледелие".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Таджикский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Таджикский научно-исследовательский институт садоводства, виноградарства и овощеводства.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Туркменский научно-исследовательский институт земледелия.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Литовский научно-исследовательский институт плодоовощного хозяйства (Витенская плодовоовощная опытная станция).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Эстонский научно-исследовательский институт земледелия и мелиорации.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Приекульская опытно-селекционная станция, Латвия.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Институт кукурузы "Земун Поле", Сербия и Черногория.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Фирма "Бейо Заден",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Фирма "Агра Сочета", Италия.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Фирма "Агрико",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Фирма "Баболна", Венгрия.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Фирма "ВанДерХаве",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Фирма "Декалб", Соединенные Штаты Америки.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Фирма "Енза Заден",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Фирма "Зенека", Великобритания.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Фирма "ЗПС",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Фирма "КВС",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Фирма "Марибо", 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Фирма "Сингента Сидс А.Б.", Швеция.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Фирма "Сингента Сидс С.А.",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Фирма "Пионер",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Фирма "Прогрейн Женетик",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Фирма "Рийк Цваан Заадтеелт ен Заадхандел Б.В.",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Фирма "Роял Слейс",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Фирма "Сес Юроп", Бельгия.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Фирма "Сиба Гейги", Швейцария.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Фирма "Флоримонд Депре",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Strube D&amp;S GmbH,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Рейхель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Уральский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Фирма "HZPC",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Фирма "Синдгента Сидс Б.В.",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Фирма "Холли Шугар",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Фирма "Монсанто", Швецария.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Фирма "Selgen", Чехия.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Фирма "Хордеум", Словакия.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Производственный кооператив "Имени Ходжа Ахмеда Яссави", город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Товарищество с ограниченной ответственностью "Научно-производственная фирма "Фитон",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Научно-производственное объединение "Нива Татарстана".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Институт молекулярной биологии и биохимии имени М.А. Айтхожина.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Национальный ботанический сад имени Н.Н. Гришко Национальной Академии Наук Украины.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Казахский государственный национальный университет имени Аль-Фараби.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Зыряновский селекционно-семеноводческий опорный пункт Восточно-Казахстанского научно-исследовательского института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Алнарпская опытная станция садоводства, Швеция.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Ист-Моллингская опытная станция садоводства, Англия.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Научно-исследовательский институт садоводства имени Джона Инесса, город Мертон, Англия.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Буйнакская опытная станция садоводства, Дагестан.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Карагандинская сельскохозяйственная опытная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Фирма "Синджента Сидс Б.В.",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Саратовская опытная станция садоводства.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Фирма "NUNHEMS NETHERLANDS",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Научно-исследовательский институт лесного хозяйства и агролесомелиорации.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Производственный сельскохозяйственный кооператив "Опытное".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Фирма "Сингента Сидс кфт", Венгрия.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Институт фитохимии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Атырауский научно-исследовательский институт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Cельскохозяйственный производственный кооператив "Будан",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ИКАРДА.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Государственное научное учреждение "Сибирская опытная станция Всероссийского научно-исследовательского института имени В.С. Пустовойта".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Фирма "Селена",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Plant select hrv beice s.r.b., Чехия.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Товарищество с ограниченной ответственностью "Агросемконсалт".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Общество с ограниченной ответственностью "Агротехконсалт",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Сельскохозяйственный производственный кооператив семеноводческая фирма "Картофель".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Республиканское государственное казенное предприятие "Келеский", Туркестанская область.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Акционерное общество "ЯССЫ", Туркестанская область.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Товарищество с ограниченной ответственностью "Генофонд растений".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Республиканское государственное казенное предприятие "Национальный центр по биотехнологии Республики Казахстан", город Степногорск.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Общество с ограниченной ответственностью "Агрокомплекс" Кургансемена", город Курган,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Фирма "ЗААТЗУХТ",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Фирма "Серасем",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Фирма "Хруккэм",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Республиканское государственное казенное предприятие "Кокшетауский Государственный Университет имени Шокана Уалиханова".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Товарищество с ограниченной ответственностью "Агрофирма "Бирлик", село Бирлик, Балхашский район, Алматинская область.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Государственное научное учреждение "Алтайский научно- исследовательский институт сельского хозяйства",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Научный институт полеводства и овощеводства "Новый сад", Сербия и Черногория.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Фирма "Сатимекс",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Фирма "Дойче Заатфеределюнг Актиенгезельшафт",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Компания "Заатен Юнион",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Фирма "Семинис",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Компания "Никерсон Цваан",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Емельянов А.В.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ENTAV-INRA,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Воронин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Институт селекции и растениеводства, Хорватия.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Фирма "Норд Дойче Пфланценцухт",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Фирма "Европлант",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Курт Хортсхолм Сейет, 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Товарищество с ограниченной ответственностью "НЛК".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Саката Сид Корпорейшн, Япония.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Crops, Румыния.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Компания "Сесвандерхаве", Бельгия.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(лимитада), Бразилия.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Частное учреждение "Научно-исследовательский институт экологии и экспериментальной биологии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"Клоз",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De Ruiter Seeds,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Джон Кит, Новая Зеландия.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Частный питомник город Вилсбург,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Мария Ан Смит, Австралия.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Научная станция Тохоку, Мариока, Япония.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Представительство "СИММИТ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"Secobra Recherches",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Лимагрейн Европа,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Государственное научное учреждение "Всеросийский научно-исследовательский и проектно-технологический институт рапса",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Закрытое акционерное общество научно-производственная фирма "Семена Дона",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Monsanto Holand Besloten Vennootschap,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Фирма "Черны", Чехия.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Др. Ласло Селений,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Нордзаат Заатцухтзеллшафт мбХ,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Акционерное общество "Солодовенный завод Суффле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Монич Руслан Васильевич,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Общество с ограниченной ответственностью "Научно-исследовательский институт сои",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Компания "Семенс Прогрейн Инк", Канада.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Общество с ограниченной ответственностью Компания "Соевый комплекс",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Общество с ограниченной ответственностью "Прогрейн Евразия",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КОССАД СЕМЕНСЕС,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Нордринг-картофелцухт-унд фермерунг-ГМБХ гросс Люсевитц,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Унипланта Заатцухт КГ,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ЗаКа Пфланценцухт ГбР,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Закрытое акционерное общество "Научно-производственная фирма Сибирская аграрная компания",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Товарищество с ограниченной ответственностью "Потейтоу Велли Ко", Южная Корея.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Агро-ТИП Гмбх,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"Лайон Сидс" (LION SEEDS), Великобритания.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Товарищество с ограниченной ответственностью "Филип Моррис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BREUN SEED GmbH&amp;Co KG,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Государственное научное учреждение "Всероссийский научно-исследовательский институт зерновых культур имени И.Г.Калиненко",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Euralis semences,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Aspria seeds S.A., Люксенбург.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Заатбау Линце еГен, Австрия.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Monsanto Technology limited liability company,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Мартонвашарский сельскохозяйственный институт, Венгрия.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Товарищество с ограниченной ответственностью "Частная агропромышленная фирма "Тургень".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ISEA Srl, Италия.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Камут предприятия Европы.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Институт Растениеводства "Порумбень", Молдова.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Общество с ограниченной ответственностью "Фабалес",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RAGT 2n,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Dow AgroSciences limited liability company,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Сельскохозяйственный институт Добруджа, Болгария.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Сингента Кроп Протекшн, Швейцария.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Общество с ограниченной ответственностью "Агроплазма",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Евросорго (Eurosorgho),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Институт биоэнергетических культур и сахарной свеклы Украинской академии аграрных наук,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Республиканское унитарное предприятие "Научно-Практический центр Национальной академии наук Беларуси по земледелию", Республика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Лазар Койич Хибриди, Сербия.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Besloten Vennootschap,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Общество с ограниченной ответственностью "АгроСемГавриш",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Nuseed Evropa limited trade development, Англия.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MAS Seeds,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Wiersum Plantbreeding Besloten Vennootschap,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Agroscope Changins – Wädenswil ACW, Швейцария.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Общество с ограниченной ответственностью "ТСО-Саратов", Россия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GOLDEN WEST SEED BULGARIA (limited trade development), Болгария.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ZEAINVENT TRNAVA s.r.o., Словакия.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LABOULET Semences,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Серебрякова Марина Сергеевна,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Акционерное общество "Цинь Фен Юань", Китайская Народная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Общество с ограниченной ответственностью "Всерусский научно-исследовательский институт сорго и сои "Славянское поле",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Хроматин Инк,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Фельдзаатен Фройденбергер ГмбХ,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Общество с ограниченной ответственностью "Научно-исследовательский институт овощеводства защищенного грунта",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Общество с ограниченной ответственностью "Селекционная фирма Гавриш",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Общество с ограниченной ответственностью научно-производственная компания "АгроАльянс",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BASF Agricultural Solution Seed (United States limited liability company),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Полтавская государственная аграрная академия,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Societa Produttori Sementi Spa, Швейцария.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Федеральное государственное бюджетное научное учреждение "Российский научно-исследовательский и проектно-технологический институт сорго и кукурузы",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Общество с ограниченной ответственностью Опытно-внедренческое предприятие "Покровское",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Общество с ограниченной ответственностью Инновационно-производственная агрофирма "Отбор",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Крестьянское хозяйство "Семена масличных",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Choi Jae Won, Южная Корея.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Государственное учреждение "Институт масличных культур Национальной академии аграрных наук Украины",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G.I.E. GRASS Ла Литиер,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Восточно-Казахстанский государственный университет имени Сарсена Аманжолова.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Ijselmeerpolders B.V. (Besloten Vennootschap) (Айзельмеерпольдерс Б.В.),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Saatzucht Fritz Lange KG,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IPM Pototo Group, Ирландия.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Континентал Семенсиз, Италия.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Barenburg Hollang B.V. (Besloten Vennootschap),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Дорогобед Алексей Алексеевич,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Товарищество с ограниченной ответственностью "Ұлан – Жеміс".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Федеральное государственное бюджетное научное учреждение "Федеральный Алтайский научный центр агробиотехнологий",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Жамбылский филиал товарищества с ограниченной ответственностью "Казахский научно-исследовательский институт земледелия и растениеводства".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Общество с ограниченной ответственностью "Агростандарт",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Федеральное государственное бюджетное научное учреждение "Сибирский федеральный научный центр агробиотехнологий Российской академии наук",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Федеральное государственное бюджетное научное учреждение "Всероссийский научно-исследовательский институт органических удобрений и торфа",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Общество с ограниченной ответственностью "Научно-производственное объединение "Семеноводство Кубани",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Progress Agrar Handelsgesellschaft mbH, Германия.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Государственное учреждение "Институт зерновых культур Национальной академии аграрных наук Украины",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Общество с ограниченной ответственностью "Российская гибридная индустрия",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Фирма "Hild Samen Gesellschaft mit beschränkter Haftung", Германия.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Общество с ограниченной ответственностью "Научно-исследовательская компания зерновых культур", Венгрия.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Agri Obtentions SA.,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Государственное научное учреждение "Северо-Кубанская сельскохозяйственная опытная станция", Россия.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Interseed Potatoes Gesellschaft mit beschränkter Haftung, Германия.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(CIP) Международный центр по картофелю, Перу.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An Jeongtak, Южная Корея.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DLF (Dansk Landbrugs Frøselskab) SEEDS A/S (Aktieselskab), 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Тракийский сельскохозяйственный научно-исследовательский институт, Турция.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Baek Hyang Gu, Южная Корея.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Германцев Леонид Алексеевич,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Федеральное государственное бюджетное научное учреждение "Омский аграрный научный центр",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Общество с ограниченной ответственностью "Актив Агро",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Научно-производственное фермерское хозяйство "Компания МАИС",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"Агромейд" Единичное общество с ограниченной доверенностью, Болгария.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Общество с ограниченной ответственностью "Научно-производственное объединение Алтай",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Общество с ограниченной ответственностью Компания "СОКО",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Общество с ограниченной ответственностью "Штрубе Рус",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Общество с ограниченной ответственностью "Интер – Логистик Плюс",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Xisen Potato Industry Group Ltd. Co, Китайская Народная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C. Meijer Besloten Vennootschap,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Фарм Фритс,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Istanbul Tarim Sanayi Ve Ticaret Anonim Sirket, Турция.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Федеральное государственное унитарное предприятие "Бакчарское",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Товарищество с ограниченной ответственностью "STEV AGRO",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Товарищество с ограниченной ответственностью "ДиЛэнд",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Bass Genetics Inc, Соединенные Штаты Америки.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Общество с ограниченной ответственностью Кукурузокалибровочный завод "Золотой початок",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Monsanto Vegetable IP Menegement B.V.,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Gebroeders Bakker Zaadteelt en Zaadhandel B.V., Нидерланды.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Некоммерческое акционерное общество "Казахский национальный аграрный университет".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Региональный филиал "Кайнар" товарищества с ограниченной ответственностью "Казахский научно-исследовательский институт плодоовощеводства".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"Соларис хибриди" д.о.о., Сербия.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Общество с ограниченной ответственностью "Всеукраинский научный институт селекции (ВНИС)",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Научно-производственное объединение "Соя-Центр",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Общество с ограниченной ответственностью "Опеновское",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SECOBRA Recherches SAS,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Институт физиологии растений и генетики Национальной академии наук Украины,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Общество с ограниченной ответственностью "ЭКОНива-Семена",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Федеральное государственное бюджетное учреждение науки "Федеральный исследовательский центр "Казанский научный центр Российской академии наук", Татарстан.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Федеральное государственное бюджетное учреждение науки "Самарский федеральный исследовательский центр Российской академии наук",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Федеральное государственное бюджетное научное учреждение "Федеральный научный центр лубяных культур",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Федеральное государственное бюджетное научное учреждение Уфимский федеральный исследовательский центр Российской академии наук, Башкортостан.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Cerela Inc., Канада.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Федеральное государственное бюджетное научное учреждение "Челябинский научно-исследовательский институт сельского хозяйства",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Lidea France SAS.,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May-Agro Tohumculuk Sanayi ve Ticaret A.Ş., Турция.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Товарищество с ограниченной ответственностью "Опытное хозяйство масличных культур",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GIE LINEA Semences de Lin, Франция.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Товарищество с ограниченной ответственностью "Сельскохозяйственная опытная станция "Заречное",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Товарищество с ограниченной ответственностью "Казахский научно-исследовательский институт хлопководства",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Товарищество с ограниченной ответственностью "Казахский научно-исследовательский институт лесного хозяйства и агролесомелиорации имени А.Н. Букейхана",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Общество с ограниченной ответственностью "Семенная Лига", Россия.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Общество с ограниченной ответственностью "Селекционно -семеноводческий центр "Отбор".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Winall Hi - The Seed Co, Китайская Народная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KAZSEEDS Limited,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DLF BEET SEED ApS, 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Крестьянское хозяйство "Багратион",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Добруджанский институт земледелия, Болгария.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Товарищество с ограниченной ответственностью "Восточно-Казахстанская сельскохозяйственная опытная станция".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Товарищество с ограниченной ответственностью "Казахский научно-исследовательский институт плодоовощеводства".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Частное предприятие "Новомосковский плодопитомник", Украина.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признаках и свойствах сорта, описание хозяйственных и биологических свойств сорта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значения признака сорта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признака сорта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родительский компонент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первого поколения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межлинейный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трехлинейный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межлинейный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межлинейный модифицированный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шестилинейный гибрид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популяция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ингибиторам ацетолактатсинтазы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сорт-клон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белосемянный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газонная трава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длиннозерный и ценный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газонов и на корм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десертных 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шампанских 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засолочный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и силос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зернофуражный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сушеные 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чипсы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отварной, пюре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лопающаяся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из севка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на зеленое перо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 ментол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мягкозерная пшеница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зеленую массу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томатопродукты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низкопентозановый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 и ценный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миндаля,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алычи,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алычи,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абрикоса,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персика,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алычи,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вишни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вишни, черешни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персика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подвои для сливы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полусахарный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ранней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сидеральные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 пшеница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спаржевая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спирт, крахмал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 и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столовый и чипсы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супы, обжаренный картофель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универсальные(ый)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цельноплодное консервирование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ценная(ый)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чипсы, фри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лист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молочно-восковой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глютинозный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штамбо- и кронообразователь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семенной 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клоновый подвой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двуручка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потребления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осенне-зимний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созревания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ранний (ультраранний)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(раннеспелый)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(среднеспелый)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(позднеспелый)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очень раннего до раннего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позднего до очень позднего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ремонтантный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растения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типа (безэруковый, низкоглюкозинолатый)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неосыпающийся,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раннеспелый (урожайный)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среднеранний (урожайный, нормальный)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высокомасличный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голозерный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многорядный, голозерный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полукочанный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пчелоопыляемое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тонкопленчатое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ярусная гетерофилия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типа (безэруковый)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сахаристый, среднеспелый (нормальный)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среднепоздний (нормальный, сахаристый)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позднеспелый (сахаристый)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высокомасличный, высокоолеиновый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высокоолеиновый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детерминантный,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индетерминантное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многорядный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партенокарпическое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ромэн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среднеплетистое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двурядный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пленчатый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полиплоидный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урожайно-сахаристый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полудетерминантный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полусладкий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гибрид-опылитель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типа (бескосточковые)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очень ранний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урожайный, среднеспелый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сахаристый, очень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стоячий, безлисточковый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стоячий, неосыпающийся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вьющийся, стелющийся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выращивания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защищенный грунт (закрытый грунт)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светокультура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садово-огородный (приусадебное возделывание)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садово-огородный для защищенного грунта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производство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зимне-весенний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продленный 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необогреваемая теплица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грунт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малообъемная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зимующая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богара обеспеченная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жесткая богара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и богара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теплица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посевы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подзимный посев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 и повторный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трехукосный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поперечно-узкоэллиптическая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сильно-грушевидный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усеченно-коническая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удлиненно-конусовидная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овально-округлая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плоскоокруглая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поперечно-эллиптическая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сосульковидная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удлиненно-овальная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узкотреугольная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хоботовидная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широкобратнояйцевидная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удлиненно-кубовидная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вредителям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нематодоустойчивый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 к золотистой картофельной нематоде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 к золотистой картофельной нематоде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болезням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ризомании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 к раку, патотип 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 к раку, патотипI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