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102" w14:textId="983a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26 декабря 2014 года № 622 "Об утверждении размера денежной компенсации военнослужащим срочной службы, курсантам первых и вторых курсов военных учебных заведений за почтовые отправления"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мая 2024 года № 502. Зарегистрирован в Министерстве юстиции Республики Казахстан 20 мая 2024 года № 34384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декабря 2014 года № 622 "Об утверждении размера денежной компенсации военнослужащим срочной службы, курсантам первых и вторых курсов военных учебных заведений за почтовые отправления" (зарегистрирован в Реестре государственной регистрации нормативных правовых актов под № 10324)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Департаменту экономики и финансов Министерства обороны Республики Казахстан:";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