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52ee" w14:textId="3ba5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по защите и развитию конкуренции Республики Казахстан от 26 апреля 2022 года № 11 "Об утверждении Правил размещения в публичном доступе информации, необходимой для обеспечения свободной смены продавца (поставщика) товара"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16 мая 2024 года № 3. Зарегистрирован в Министерстве юстиции Республики Казахстан 20 мая 2024 года № 34392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08.06.2024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26 апреля 2022 года № 11 "Об утверждении Правил размещения в публичном доступе информации, необходимой для обеспечения свободной смены продавца (поставщика) товара" (зарегистрирован в Реестре государственной регистрации нормативных правовых актов за № 27835).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Агентства по защите и развитию конкуренции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защите и развитию конкуренции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8 июня 2024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