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8184" w14:textId="d898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30 марта 2015 года № 4-3/267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21 мая 2024 года № 170. Зарегистрирован в Министерстве юстиции Республики Казахстан 23 мая 2024 года № 34396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30 марта 2015 года № 4-3/267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(зарегистрирован в Реестре государственной регистрации нормативных правовых актов № 11702)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дополнить подпунктом 1-1) следующего содержания: </w:t>
      </w:r>
    </w:p>
    <w:bookmarkEnd w:id="4"/>
    <w:bookmarkStart w:name="z9" w:id="5"/>
    <w:p>
      <w:pPr>
        <w:spacing w:after="0"/>
        <w:ind w:left="0"/>
        <w:jc w:val="both"/>
      </w:pPr>
      <w:r>
        <w:rPr>
          <w:rFonts w:ascii="Times New Roman"/>
          <w:b w:val="false"/>
          <w:i w:val="false"/>
          <w:color w:val="000000"/>
          <w:sz w:val="28"/>
        </w:rPr>
        <w:t>
      "1-1) система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система электронных паспортов) – структурированный комплекс, включающий вычислительное и коммуникационное оборудование, программное обеспечение, лингвистические средства, информационные ресурсы, системный персонал и взаимодействующих по установленным в этой системе правилам участников и пользователей, а также реализующий информационную технологию выполнения установленных функций этой системы;";</w:t>
      </w:r>
    </w:p>
    <w:bookmarkEnd w:id="5"/>
    <w:bookmarkStart w:name="z10" w:id="6"/>
    <w:p>
      <w:pPr>
        <w:spacing w:after="0"/>
        <w:ind w:left="0"/>
        <w:jc w:val="both"/>
      </w:pPr>
      <w:r>
        <w:rPr>
          <w:rFonts w:ascii="Times New Roman"/>
          <w:b w:val="false"/>
          <w:i w:val="false"/>
          <w:color w:val="000000"/>
          <w:sz w:val="28"/>
        </w:rPr>
        <w:t>
      дополнить подпунктами 8-1) и 8-2) следующего содержания:</w:t>
      </w:r>
    </w:p>
    <w:bookmarkEnd w:id="6"/>
    <w:bookmarkStart w:name="z11" w:id="7"/>
    <w:p>
      <w:pPr>
        <w:spacing w:after="0"/>
        <w:ind w:left="0"/>
        <w:jc w:val="both"/>
      </w:pPr>
      <w:r>
        <w:rPr>
          <w:rFonts w:ascii="Times New Roman"/>
          <w:b w:val="false"/>
          <w:i w:val="false"/>
          <w:color w:val="000000"/>
          <w:sz w:val="28"/>
        </w:rPr>
        <w:t>
      "8-1) паспорт самоходной машины и других видов техники – паспорт, выдаваемый на имеющие двигатель внутреннего сгорания с рабочим объемом свыше пятидесяти кубических сантиметров или электродвигатель (электродвигатели) максимальной (суммарной) мощностью более четырех киловатт тракторы, самоходные дорожно-строительные, коммунальные, сельскохозяйственные машины и другие наземные безрельсовые механические транспортные средства (за исключением предназначенных для движения по автомобильным дорогам общего пользования автомототранспортных средств, имеющих максимальную конструктивную скорость более пятидесяти километров в час) и прицепы к ним;</w:t>
      </w:r>
    </w:p>
    <w:bookmarkEnd w:id="7"/>
    <w:bookmarkStart w:name="z12" w:id="8"/>
    <w:p>
      <w:pPr>
        <w:spacing w:after="0"/>
        <w:ind w:left="0"/>
        <w:jc w:val="both"/>
      </w:pPr>
      <w:r>
        <w:rPr>
          <w:rFonts w:ascii="Times New Roman"/>
          <w:b w:val="false"/>
          <w:i w:val="false"/>
          <w:color w:val="000000"/>
          <w:sz w:val="28"/>
        </w:rPr>
        <w:t>
      8-2) электронный паспорт самоходной машины и других видов техники – паспорт самоходной машины и других видов техники, оформленный в системе электронных паспортов самоходных машин и других видов техники;";</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xml:space="preserve">
      "15. Регистрационный пункт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 8555).</w:t>
      </w:r>
    </w:p>
    <w:bookmarkEnd w:id="9"/>
    <w:bookmarkStart w:name="z15" w:id="10"/>
    <w:p>
      <w:pPr>
        <w:spacing w:after="0"/>
        <w:ind w:left="0"/>
        <w:jc w:val="both"/>
      </w:pPr>
      <w:r>
        <w:rPr>
          <w:rFonts w:ascii="Times New Roman"/>
          <w:b w:val="false"/>
          <w:i w:val="false"/>
          <w:color w:val="000000"/>
          <w:sz w:val="28"/>
        </w:rPr>
        <w:t xml:space="preserve">
      Информационное взаимодействие портала и информационной системы осуществляется согласно </w:t>
      </w:r>
      <w:r>
        <w:rPr>
          <w:rFonts w:ascii="Times New Roman"/>
          <w:b w:val="false"/>
          <w:i w:val="false"/>
          <w:color w:val="000000"/>
          <w:sz w:val="28"/>
        </w:rPr>
        <w:t>статье 43</w:t>
      </w:r>
      <w:r>
        <w:rPr>
          <w:rFonts w:ascii="Times New Roman"/>
          <w:b w:val="false"/>
          <w:i w:val="false"/>
          <w:color w:val="000000"/>
          <w:sz w:val="28"/>
        </w:rPr>
        <w:t xml:space="preserve"> Закона Республики Казахстан "Об информатизации" (далее – Закон об информатизации).</w:t>
      </w:r>
    </w:p>
    <w:bookmarkEnd w:id="10"/>
    <w:bookmarkStart w:name="z16" w:id="11"/>
    <w:p>
      <w:pPr>
        <w:spacing w:after="0"/>
        <w:ind w:left="0"/>
        <w:jc w:val="both"/>
      </w:pPr>
      <w:r>
        <w:rPr>
          <w:rFonts w:ascii="Times New Roman"/>
          <w:b w:val="false"/>
          <w:i w:val="false"/>
          <w:color w:val="000000"/>
          <w:sz w:val="28"/>
        </w:rPr>
        <w:t xml:space="preserve">
      Информационное взаимодействие информационной системы и системы электронных паспортов осуществляется согласно </w:t>
      </w:r>
      <w:r>
        <w:rPr>
          <w:rFonts w:ascii="Times New Roman"/>
          <w:b w:val="false"/>
          <w:i w:val="false"/>
          <w:color w:val="000000"/>
          <w:sz w:val="28"/>
        </w:rPr>
        <w:t>статье 38</w:t>
      </w:r>
      <w:r>
        <w:rPr>
          <w:rFonts w:ascii="Times New Roman"/>
          <w:b w:val="false"/>
          <w:i w:val="false"/>
          <w:color w:val="000000"/>
          <w:sz w:val="28"/>
        </w:rPr>
        <w:t xml:space="preserve"> Закона об информатизации.</w:t>
      </w:r>
    </w:p>
    <w:bookmarkEnd w:id="11"/>
    <w:bookmarkStart w:name="z17" w:id="12"/>
    <w:p>
      <w:pPr>
        <w:spacing w:after="0"/>
        <w:ind w:left="0"/>
        <w:jc w:val="both"/>
      </w:pPr>
      <w:r>
        <w:rPr>
          <w:rFonts w:ascii="Times New Roman"/>
          <w:b w:val="false"/>
          <w:i w:val="false"/>
          <w:color w:val="000000"/>
          <w:sz w:val="28"/>
        </w:rPr>
        <w:t>
      В случае сбоя информационной системы, содержащей необходимые сведения для регистрационного действия и выдачи регистрационного документа (дубликата) и номерного знака для машин, регистрационный пункт (услугодатель) незамедлительно уведомляет оператора информационной системы (далее – оператор).</w:t>
      </w:r>
    </w:p>
    <w:bookmarkEnd w:id="12"/>
    <w:bookmarkStart w:name="z18" w:id="13"/>
    <w:p>
      <w:pPr>
        <w:spacing w:after="0"/>
        <w:ind w:left="0"/>
        <w:jc w:val="both"/>
      </w:pPr>
      <w:r>
        <w:rPr>
          <w:rFonts w:ascii="Times New Roman"/>
          <w:b w:val="false"/>
          <w:i w:val="false"/>
          <w:color w:val="000000"/>
          <w:sz w:val="28"/>
        </w:rPr>
        <w:t>
      В этом случае оператор составляет в произвольной форме протокол о технической проблеме и подписывает его с регистрационным пунктом (услугодателем).</w:t>
      </w:r>
    </w:p>
    <w:bookmarkEnd w:id="13"/>
    <w:bookmarkStart w:name="z19" w:id="14"/>
    <w:p>
      <w:pPr>
        <w:spacing w:after="0"/>
        <w:ind w:left="0"/>
        <w:jc w:val="both"/>
      </w:pPr>
      <w:r>
        <w:rPr>
          <w:rFonts w:ascii="Times New Roman"/>
          <w:b w:val="false"/>
          <w:i w:val="false"/>
          <w:color w:val="000000"/>
          <w:sz w:val="28"/>
        </w:rPr>
        <w:t>
      Министерство сельского хозяйства Республики Казахстан (далее – Министерство) предоставляет информацию о порядке оказания государственной услуги в Единый контакт-центр.</w:t>
      </w:r>
    </w:p>
    <w:bookmarkEnd w:id="14"/>
    <w:bookmarkStart w:name="z20" w:id="15"/>
    <w:p>
      <w:pPr>
        <w:spacing w:after="0"/>
        <w:ind w:left="0"/>
        <w:jc w:val="both"/>
      </w:pPr>
      <w:r>
        <w:rPr>
          <w:rFonts w:ascii="Times New Roman"/>
          <w:b w:val="false"/>
          <w:i w:val="false"/>
          <w:color w:val="000000"/>
          <w:sz w:val="28"/>
        </w:rPr>
        <w:t>
      Министерство и регистрационный пункт (услугодатель) в течение трех рабочих дней с даты утверждения или изменения настоящих Правил, актуализируют информацию о порядке оказания государственной услуги и направляют в Единый контакт-центр.</w:t>
      </w:r>
    </w:p>
    <w:bookmarkEnd w:id="15"/>
    <w:bookmarkStart w:name="z21" w:id="16"/>
    <w:p>
      <w:pPr>
        <w:spacing w:after="0"/>
        <w:ind w:left="0"/>
        <w:jc w:val="both"/>
      </w:pPr>
      <w:r>
        <w:rPr>
          <w:rFonts w:ascii="Times New Roman"/>
          <w:b w:val="false"/>
          <w:i w:val="false"/>
          <w:color w:val="000000"/>
          <w:sz w:val="28"/>
        </w:rPr>
        <w:t>
      16. На зарегистрированные машины регистрационным пунктом (услугодателем) выдаются технические паспорта и номерные знаки соответствующих типов, изготовленных в соответствии с требованиями государственного стандарта Республики Казахстан СТ РК 1176 "Знаки государственные регистрационные со световозвращающим покрытием для отдельных видов механических транспортных средств и прицепов к ним. Технические условия". На одну машину выдается один номерной знак.</w:t>
      </w:r>
    </w:p>
    <w:bookmarkEnd w:id="16"/>
    <w:bookmarkStart w:name="z22" w:id="17"/>
    <w:p>
      <w:pPr>
        <w:spacing w:after="0"/>
        <w:ind w:left="0"/>
        <w:jc w:val="both"/>
      </w:pPr>
      <w:r>
        <w:rPr>
          <w:rFonts w:ascii="Times New Roman"/>
          <w:b w:val="false"/>
          <w:i w:val="false"/>
          <w:color w:val="000000"/>
          <w:sz w:val="28"/>
        </w:rPr>
        <w:t xml:space="preserve">
      При этом применяется перечень буквенных обозначений в латинской транскрипции областей и городов Республики Казахстан, применяемых на серии бланков технических паспортов и на государственных номерных знаках применяется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7"/>
    <w:bookmarkStart w:name="z23" w:id="18"/>
    <w:p>
      <w:pPr>
        <w:spacing w:after="0"/>
        <w:ind w:left="0"/>
        <w:jc w:val="both"/>
      </w:pPr>
      <w:r>
        <w:rPr>
          <w:rFonts w:ascii="Times New Roman"/>
          <w:b w:val="false"/>
          <w:i w:val="false"/>
          <w:color w:val="000000"/>
          <w:sz w:val="28"/>
        </w:rPr>
        <w:t>
      Расходование регистрационных документов и номерных знаков машин ведется в информационной системе в порядке возрастания серий и их цифровых номеров.</w:t>
      </w:r>
    </w:p>
    <w:bookmarkEnd w:id="18"/>
    <w:bookmarkStart w:name="z24" w:id="19"/>
    <w:p>
      <w:pPr>
        <w:spacing w:after="0"/>
        <w:ind w:left="0"/>
        <w:jc w:val="both"/>
      </w:pPr>
      <w:r>
        <w:rPr>
          <w:rFonts w:ascii="Times New Roman"/>
          <w:b w:val="false"/>
          <w:i w:val="false"/>
          <w:color w:val="000000"/>
          <w:sz w:val="28"/>
        </w:rPr>
        <w:t xml:space="preserve">
      Количество поступающих и выбывающих номерных знаков, и технических паспортов отражаются в журнале учета поступления и выдачи номерных знаков и технических паспортов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9"/>
    <w:bookmarkStart w:name="z25" w:id="20"/>
    <w:p>
      <w:pPr>
        <w:spacing w:after="0"/>
        <w:ind w:left="0"/>
        <w:jc w:val="both"/>
      </w:pPr>
      <w:r>
        <w:rPr>
          <w:rFonts w:ascii="Times New Roman"/>
          <w:b w:val="false"/>
          <w:i w:val="false"/>
          <w:color w:val="000000"/>
          <w:sz w:val="28"/>
        </w:rPr>
        <w:t>
      Журнал учета поступления и выдачи номерных знаков и технических паспортов, а также бланки регистрационных документов и номерные знаки хранятся по месту регистрации машин.</w:t>
      </w:r>
    </w:p>
    <w:bookmarkEnd w:id="20"/>
    <w:bookmarkStart w:name="z26" w:id="21"/>
    <w:p>
      <w:pPr>
        <w:spacing w:after="0"/>
        <w:ind w:left="0"/>
        <w:jc w:val="both"/>
      </w:pPr>
      <w:r>
        <w:rPr>
          <w:rFonts w:ascii="Times New Roman"/>
          <w:b w:val="false"/>
          <w:i w:val="false"/>
          <w:color w:val="000000"/>
          <w:sz w:val="28"/>
        </w:rPr>
        <w:t>
      Бланки регистрационных документов, испорченные при заполнении, номерные знаки, не пригодные к дальнейшему использованию, утилизируются средствами и способами, исключающими возможность их повторного использования, о чем составляются соответствующие акты.</w:t>
      </w:r>
    </w:p>
    <w:bookmarkEnd w:id="21"/>
    <w:bookmarkStart w:name="z27" w:id="22"/>
    <w:p>
      <w:pPr>
        <w:spacing w:after="0"/>
        <w:ind w:left="0"/>
        <w:jc w:val="both"/>
      </w:pPr>
      <w:r>
        <w:rPr>
          <w:rFonts w:ascii="Times New Roman"/>
          <w:b w:val="false"/>
          <w:i w:val="false"/>
          <w:color w:val="000000"/>
          <w:sz w:val="28"/>
        </w:rPr>
        <w:t>
      Регулирование вопросов, связанных с обеспечением номерных знаков, бланков регистрационного документа производится регистрационным пунктом (услугодателем).";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29" w:id="23"/>
    <w:p>
      <w:pPr>
        <w:spacing w:after="0"/>
        <w:ind w:left="0"/>
        <w:jc w:val="both"/>
      </w:pPr>
      <w:r>
        <w:rPr>
          <w:rFonts w:ascii="Times New Roman"/>
          <w:b w:val="false"/>
          <w:i w:val="false"/>
          <w:color w:val="000000"/>
          <w:sz w:val="28"/>
        </w:rPr>
        <w:t>
      "35. Перерегистрация машин производится в случаях:</w:t>
      </w:r>
    </w:p>
    <w:bookmarkEnd w:id="23"/>
    <w:bookmarkStart w:name="z30" w:id="24"/>
    <w:p>
      <w:pPr>
        <w:spacing w:after="0"/>
        <w:ind w:left="0"/>
        <w:jc w:val="both"/>
      </w:pPr>
      <w:r>
        <w:rPr>
          <w:rFonts w:ascii="Times New Roman"/>
          <w:b w:val="false"/>
          <w:i w:val="false"/>
          <w:color w:val="000000"/>
          <w:sz w:val="28"/>
        </w:rPr>
        <w:t>
      1) изменения права собственности;</w:t>
      </w:r>
    </w:p>
    <w:bookmarkEnd w:id="24"/>
    <w:bookmarkStart w:name="z31" w:id="25"/>
    <w:p>
      <w:pPr>
        <w:spacing w:after="0"/>
        <w:ind w:left="0"/>
        <w:jc w:val="both"/>
      </w:pPr>
      <w:r>
        <w:rPr>
          <w:rFonts w:ascii="Times New Roman"/>
          <w:b w:val="false"/>
          <w:i w:val="false"/>
          <w:color w:val="000000"/>
          <w:sz w:val="28"/>
        </w:rPr>
        <w:t>
      2) возникновения, прекращения общей собственности и изменения состава общих собственников машин;</w:t>
      </w:r>
    </w:p>
    <w:bookmarkEnd w:id="25"/>
    <w:bookmarkStart w:name="z32" w:id="26"/>
    <w:p>
      <w:pPr>
        <w:spacing w:after="0"/>
        <w:ind w:left="0"/>
        <w:jc w:val="both"/>
      </w:pPr>
      <w:r>
        <w:rPr>
          <w:rFonts w:ascii="Times New Roman"/>
          <w:b w:val="false"/>
          <w:i w:val="false"/>
          <w:color w:val="000000"/>
          <w:sz w:val="28"/>
        </w:rPr>
        <w:t>
      3) изменения местожительства (юридического адреса) владельца (собственника) машины, по волеизъявлению владельца (собственника) машины;</w:t>
      </w:r>
    </w:p>
    <w:bookmarkEnd w:id="26"/>
    <w:bookmarkStart w:name="z33" w:id="27"/>
    <w:p>
      <w:pPr>
        <w:spacing w:after="0"/>
        <w:ind w:left="0"/>
        <w:jc w:val="both"/>
      </w:pPr>
      <w:r>
        <w:rPr>
          <w:rFonts w:ascii="Times New Roman"/>
          <w:b w:val="false"/>
          <w:i w:val="false"/>
          <w:color w:val="000000"/>
          <w:sz w:val="28"/>
        </w:rPr>
        <w:t>
      4) изменения фамилии, имени, отчества (при его наличии) физического лица, либо наименования юридического лица, на которого зарегистрирована машина;</w:t>
      </w:r>
    </w:p>
    <w:bookmarkEnd w:id="27"/>
    <w:bookmarkStart w:name="z34" w:id="28"/>
    <w:p>
      <w:pPr>
        <w:spacing w:after="0"/>
        <w:ind w:left="0"/>
        <w:jc w:val="both"/>
      </w:pPr>
      <w:r>
        <w:rPr>
          <w:rFonts w:ascii="Times New Roman"/>
          <w:b w:val="false"/>
          <w:i w:val="false"/>
          <w:color w:val="000000"/>
          <w:sz w:val="28"/>
        </w:rPr>
        <w:t>
      5)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6" w:id="29"/>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29"/>
    <w:bookmarkStart w:name="z37" w:id="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0"/>
    <w:bookmarkStart w:name="z38" w:id="31"/>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31"/>
    <w:bookmarkStart w:name="z39" w:id="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2"/>
    <w:bookmarkStart w:name="z40" w:id="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both"/>
      </w:pPr>
      <w:bookmarkStart w:name="z42" w:id="34"/>
      <w:r>
        <w:rPr>
          <w:rFonts w:ascii="Times New Roman"/>
          <w:b w:val="false"/>
          <w:i w:val="false"/>
          <w:color w:val="000000"/>
          <w:sz w:val="28"/>
        </w:rPr>
        <w:t>
      "СОГЛАСОВАН"</w:t>
      </w:r>
    </w:p>
    <w:bookmarkEnd w:id="3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3"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4" w:id="36"/>
      <w:r>
        <w:rPr>
          <w:rFonts w:ascii="Times New Roman"/>
          <w:b w:val="false"/>
          <w:i w:val="false"/>
          <w:color w:val="000000"/>
          <w:sz w:val="28"/>
        </w:rPr>
        <w:t>
      "СОГЛАСОВАН"</w:t>
      </w:r>
    </w:p>
    <w:bookmarkEnd w:id="3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5" w:id="37"/>
      <w:r>
        <w:rPr>
          <w:rFonts w:ascii="Times New Roman"/>
          <w:b w:val="false"/>
          <w:i w:val="false"/>
          <w:color w:val="000000"/>
          <w:sz w:val="28"/>
        </w:rPr>
        <w:t>
      "СОГЛАСОВАН"</w:t>
      </w:r>
    </w:p>
    <w:bookmarkEnd w:id="37"/>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6" w:id="38"/>
      <w:r>
        <w:rPr>
          <w:rFonts w:ascii="Times New Roman"/>
          <w:b w:val="false"/>
          <w:i w:val="false"/>
          <w:color w:val="000000"/>
          <w:sz w:val="28"/>
        </w:rPr>
        <w:t>
      "СОГЛАСОВАН"</w:t>
      </w:r>
    </w:p>
    <w:bookmarkEnd w:id="38"/>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2024 года № 170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тракторов и изготовленных на их базе</w:t>
            </w:r>
            <w:r>
              <w:br/>
            </w:r>
            <w:r>
              <w:rPr>
                <w:rFonts w:ascii="Times New Roman"/>
                <w:b w:val="false"/>
                <w:i w:val="false"/>
                <w:color w:val="000000"/>
                <w:sz w:val="20"/>
              </w:rPr>
              <w:t>самоходных шасси и механизмов,</w:t>
            </w:r>
            <w:r>
              <w:br/>
            </w:r>
            <w:r>
              <w:rPr>
                <w:rFonts w:ascii="Times New Roman"/>
                <w:b w:val="false"/>
                <w:i w:val="false"/>
                <w:color w:val="000000"/>
                <w:sz w:val="20"/>
              </w:rPr>
              <w:t>прицепов к ним, включая прицепы</w:t>
            </w:r>
            <w:r>
              <w:br/>
            </w:r>
            <w:r>
              <w:rPr>
                <w:rFonts w:ascii="Times New Roman"/>
                <w:b w:val="false"/>
                <w:i w:val="false"/>
                <w:color w:val="000000"/>
                <w:sz w:val="20"/>
              </w:rPr>
              <w:t>со смонтированным специальным</w:t>
            </w:r>
            <w:r>
              <w:br/>
            </w:r>
            <w:r>
              <w:rPr>
                <w:rFonts w:ascii="Times New Roman"/>
                <w:b w:val="false"/>
                <w:i w:val="false"/>
                <w:color w:val="000000"/>
                <w:sz w:val="20"/>
              </w:rPr>
              <w:t>оборудованием, самоходных</w:t>
            </w:r>
            <w:r>
              <w:br/>
            </w:r>
            <w:r>
              <w:rPr>
                <w:rFonts w:ascii="Times New Roman"/>
                <w:b w:val="false"/>
                <w:i w:val="false"/>
                <w:color w:val="000000"/>
                <w:sz w:val="20"/>
              </w:rPr>
              <w:t>сельскохозяйственных, мелиоративных</w:t>
            </w:r>
            <w:r>
              <w:br/>
            </w:r>
            <w:r>
              <w:rPr>
                <w:rFonts w:ascii="Times New Roman"/>
                <w:b w:val="false"/>
                <w:i w:val="false"/>
                <w:color w:val="000000"/>
                <w:sz w:val="20"/>
              </w:rPr>
              <w:t>и дорожно-строительных машин</w:t>
            </w:r>
            <w:r>
              <w:br/>
            </w:r>
            <w:r>
              <w:rPr>
                <w:rFonts w:ascii="Times New Roman"/>
                <w:b w:val="false"/>
                <w:i w:val="false"/>
                <w:color w:val="000000"/>
                <w:sz w:val="20"/>
              </w:rPr>
              <w:t>и механизмов, специальных</w:t>
            </w:r>
            <w:r>
              <w:br/>
            </w:r>
            <w:r>
              <w:rPr>
                <w:rFonts w:ascii="Times New Roman"/>
                <w:b w:val="false"/>
                <w:i w:val="false"/>
                <w:color w:val="000000"/>
                <w:sz w:val="20"/>
              </w:rPr>
              <w:t>машин повышенной проходимости</w:t>
            </w:r>
          </w:p>
        </w:tc>
      </w:tr>
    </w:tbl>
    <w:bookmarkStart w:name="z49" w:id="3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(перерегистрация), снятие с регистрационного учета</w:t>
      </w:r>
      <w:r>
        <w:br/>
      </w:r>
      <w:r>
        <w:rPr>
          <w:rFonts w:ascii="Times New Roman"/>
          <w:b/>
          <w:i w:val="false"/>
          <w:color w:val="000000"/>
        </w:rPr>
        <w:t>тракторов и изготовленных на их базе самоходных шасси и механизмов,</w:t>
      </w:r>
      <w:r>
        <w:br/>
      </w:r>
      <w:r>
        <w:rPr>
          <w:rFonts w:ascii="Times New Roman"/>
          <w:b/>
          <w:i w:val="false"/>
          <w:color w:val="000000"/>
        </w:rPr>
        <w:t>прицепов к ним, включая прицепы со смонтированным специальным оборудованием,</w:t>
      </w:r>
      <w:r>
        <w:br/>
      </w:r>
      <w:r>
        <w:rPr>
          <w:rFonts w:ascii="Times New Roman"/>
          <w:b/>
          <w:i w:val="false"/>
          <w:color w:val="000000"/>
        </w:rPr>
        <w:t>самоходных сельскохозяйственных, мелиоративных и дорожно-строительных машин</w:t>
      </w:r>
      <w:r>
        <w:br/>
      </w:r>
      <w:r>
        <w:rPr>
          <w:rFonts w:ascii="Times New Roman"/>
          <w:b/>
          <w:i w:val="false"/>
          <w:color w:val="000000"/>
        </w:rPr>
        <w:t>и механизмов, а также специальных машин повышенной проходимости</w:t>
      </w:r>
      <w:r>
        <w:br/>
      </w:r>
      <w:r>
        <w:rPr>
          <w:rFonts w:ascii="Times New Roman"/>
          <w:b/>
          <w:i w:val="false"/>
          <w:color w:val="000000"/>
        </w:rPr>
        <w:t>и выдача регистрационного документа (дубликата) и государственного номерного знака для них"</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p>
            <w:pPr>
              <w:spacing w:after="20"/>
              <w:ind w:left="20"/>
              <w:jc w:val="both"/>
            </w:pPr>
            <w:r>
              <w:rPr>
                <w:rFonts w:ascii="Times New Roman"/>
                <w:b w:val="false"/>
                <w:i w:val="false"/>
                <w:color w:val="000000"/>
                <w:sz w:val="20"/>
              </w:rPr>
              <w:t>Подвиды государственной услуги:</w:t>
            </w:r>
          </w:p>
          <w:p>
            <w:pPr>
              <w:spacing w:after="20"/>
              <w:ind w:left="20"/>
              <w:jc w:val="both"/>
            </w:pPr>
            <w:r>
              <w:rPr>
                <w:rFonts w:ascii="Times New Roman"/>
                <w:b w:val="false"/>
                <w:i w:val="false"/>
                <w:color w:val="000000"/>
                <w:sz w:val="20"/>
              </w:rPr>
              <w:t>1. Регистрация машин.</w:t>
            </w:r>
          </w:p>
          <w:p>
            <w:pPr>
              <w:spacing w:after="20"/>
              <w:ind w:left="20"/>
              <w:jc w:val="both"/>
            </w:pPr>
            <w:r>
              <w:rPr>
                <w:rFonts w:ascii="Times New Roman"/>
                <w:b w:val="false"/>
                <w:i w:val="false"/>
                <w:color w:val="000000"/>
                <w:sz w:val="20"/>
              </w:rPr>
              <w:t>2. Перерегистрация машин.</w:t>
            </w:r>
          </w:p>
          <w:p>
            <w:pPr>
              <w:spacing w:after="20"/>
              <w:ind w:left="20"/>
              <w:jc w:val="both"/>
            </w:pPr>
            <w:r>
              <w:rPr>
                <w:rFonts w:ascii="Times New Roman"/>
                <w:b w:val="false"/>
                <w:i w:val="false"/>
                <w:color w:val="000000"/>
                <w:sz w:val="20"/>
              </w:rPr>
              <w:t>3. Снятие с регистрационного учета машин.</w:t>
            </w:r>
          </w:p>
          <w:p>
            <w:pPr>
              <w:spacing w:after="20"/>
              <w:ind w:left="20"/>
              <w:jc w:val="both"/>
            </w:pPr>
            <w:r>
              <w:rPr>
                <w:rFonts w:ascii="Times New Roman"/>
                <w:b w:val="false"/>
                <w:i w:val="false"/>
                <w:color w:val="000000"/>
                <w:sz w:val="20"/>
              </w:rPr>
              <w:t>4. Получение дубликата регистрационного документа и (или) новый номерной знак.</w:t>
            </w:r>
          </w:p>
          <w:p>
            <w:pPr>
              <w:spacing w:after="20"/>
              <w:ind w:left="20"/>
              <w:jc w:val="both"/>
            </w:pPr>
            <w:r>
              <w:rPr>
                <w:rFonts w:ascii="Times New Roman"/>
                <w:b w:val="false"/>
                <w:i w:val="false"/>
                <w:color w:val="000000"/>
                <w:sz w:val="20"/>
              </w:rPr>
              <w:t>5. Актуализация (корректировка) сведений о сельскохозяйственной технике.</w:t>
            </w:r>
          </w:p>
          <w:p>
            <w:pPr>
              <w:spacing w:after="20"/>
              <w:ind w:left="20"/>
              <w:jc w:val="both"/>
            </w:pPr>
            <w:r>
              <w:rPr>
                <w:rFonts w:ascii="Times New Roman"/>
                <w:b w:val="false"/>
                <w:i w:val="false"/>
                <w:color w:val="000000"/>
                <w:sz w:val="20"/>
              </w:rPr>
              <w:t>6. Предоставление информации о наличии (отсутствии) залога (или иных обременений) тракторов и изготовленных на их базе самоходных шасси и механизмов, самоходных сельскохозяйственных, мелиоративных и дорожно-строительных машин и механизмов, а также специальных машин повышенной проходимости.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 областей, городов Астаны, Алматы и Шымкента,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физических и юридических лиц (далее – услугополучатель) осуществляется через:</w:t>
            </w:r>
          </w:p>
          <w:p>
            <w:pPr>
              <w:spacing w:after="20"/>
              <w:ind w:left="20"/>
              <w:jc w:val="both"/>
            </w:pPr>
            <w:r>
              <w:rPr>
                <w:rFonts w:ascii="Times New Roman"/>
                <w:b w:val="false"/>
                <w:i w:val="false"/>
                <w:color w:val="000000"/>
                <w:sz w:val="20"/>
              </w:rPr>
              <w:t>1) веб-портал "электронного правительства": www.egov.kz (далее – портал);</w:t>
            </w:r>
          </w:p>
          <w:p>
            <w:pPr>
              <w:spacing w:after="20"/>
              <w:ind w:left="20"/>
              <w:jc w:val="both"/>
            </w:pPr>
            <w:r>
              <w:rPr>
                <w:rFonts w:ascii="Times New Roman"/>
                <w:b w:val="false"/>
                <w:i w:val="false"/>
                <w:color w:val="000000"/>
                <w:sz w:val="20"/>
              </w:rPr>
              <w:t>2) канцелярию услугодателя. Выдача результатов оказания государственной услуги по подвидам государственной услуги "Регистрация машин", "Перерегистрация машин", "Снятие с регистрационного учета машин", "Получение дубликата регистрационного документа и (или) новый номерной знак", а также при актуализации (корректировке) сведений о сельскохозяйственной технике в регистрационном документе по подвиду государственной услуги "Актуализация (корректировка) сведений о сельскохозяйственной технике" осуществляется через канцелярию услугодателя.</w:t>
            </w:r>
          </w:p>
          <w:p>
            <w:pPr>
              <w:spacing w:after="20"/>
              <w:ind w:left="20"/>
              <w:jc w:val="both"/>
            </w:pPr>
            <w:r>
              <w:rPr>
                <w:rFonts w:ascii="Times New Roman"/>
                <w:b w:val="false"/>
                <w:i w:val="false"/>
                <w:color w:val="000000"/>
                <w:sz w:val="20"/>
              </w:rPr>
              <w:t>Выдача результатов оказания государственной услуги по подвиду государственной услуги "Предоставление информации о наличии (отсутствии) залога (или иных обременений) тракторов и изготовленных на их базе самоходных шасси и механизмов, самоходных сельскохозяйственных, мелиоративных и дорожно-строительных машин и механизмов, а также специальных машин повышенной проходимости", а также при актуализации (корректировке) сведений о сельскохозяйственной технике в информационной системе по подвиду государственной услуги "Актуализация (корректировка) сведений о сельскохозяйственной технике" осуществляется через канцелярию услугодателя, либо через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через портал – 1 рабочий день;</w:t>
            </w:r>
          </w:p>
          <w:p>
            <w:pPr>
              <w:spacing w:after="20"/>
              <w:ind w:left="20"/>
              <w:jc w:val="both"/>
            </w:pPr>
            <w:r>
              <w:rPr>
                <w:rFonts w:ascii="Times New Roman"/>
                <w:b w:val="false"/>
                <w:i w:val="false"/>
                <w:color w:val="000000"/>
                <w:sz w:val="20"/>
              </w:rPr>
              <w:t>2) через канцелярию услугодателя – 2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документа (дубликата) и (или) государственного регистрационного номерного знака (далее – номерной знак) для машин, или отметка в регистрационном документе о снятии с учета машин, или справки о временной регистрации машины, или уведомления об актуализации (корректировке) сведений о сельскохозяйственной технике в информационной системе, или выписки о наличии (отсутствии) залога (или иных обременений) тракторов и изготовленных на их базе самоходных шасси и механизмов, самоходных сельскохозяйственных, мелиоративных и дорожно-строительных машин и механизмов, а также специальных машин повышенной проходимости,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государственных пошлин и сборов составляет:</w:t>
            </w:r>
          </w:p>
          <w:p>
            <w:pPr>
              <w:spacing w:after="20"/>
              <w:ind w:left="20"/>
              <w:jc w:val="both"/>
            </w:pPr>
            <w:r>
              <w:rPr>
                <w:rFonts w:ascii="Times New Roman"/>
                <w:b w:val="false"/>
                <w:i w:val="false"/>
                <w:color w:val="000000"/>
                <w:sz w:val="20"/>
              </w:rPr>
              <w:t>1) за выдачу 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0,5 месячный расчетный показатель (далее – МРП);</w:t>
            </w:r>
          </w:p>
          <w:p>
            <w:pPr>
              <w:spacing w:after="20"/>
              <w:ind w:left="20"/>
              <w:jc w:val="both"/>
            </w:pPr>
            <w:r>
              <w:rPr>
                <w:rFonts w:ascii="Times New Roman"/>
                <w:b w:val="false"/>
                <w:i w:val="false"/>
                <w:color w:val="000000"/>
                <w:sz w:val="20"/>
              </w:rPr>
              <w:t>2) за выдачу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 МРП;</w:t>
            </w:r>
          </w:p>
          <w:p>
            <w:pPr>
              <w:spacing w:after="20"/>
              <w:ind w:left="20"/>
              <w:jc w:val="both"/>
            </w:pPr>
            <w:r>
              <w:rPr>
                <w:rFonts w:ascii="Times New Roman"/>
                <w:b w:val="false"/>
                <w:i w:val="false"/>
                <w:color w:val="000000"/>
                <w:sz w:val="20"/>
              </w:rPr>
              <w:t>3) за государственную регистрацию 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 – 0,25 МРП;</w:t>
            </w:r>
          </w:p>
          <w:p>
            <w:pPr>
              <w:spacing w:after="20"/>
              <w:ind w:left="20"/>
              <w:jc w:val="both"/>
            </w:pPr>
            <w:r>
              <w:rPr>
                <w:rFonts w:ascii="Times New Roman"/>
                <w:b w:val="false"/>
                <w:i w:val="false"/>
                <w:color w:val="000000"/>
                <w:sz w:val="20"/>
              </w:rPr>
              <w:t>4) за перерегистрацию механического транспортного средства или прицепа – 0,25 МРП;</w:t>
            </w:r>
          </w:p>
          <w:p>
            <w:pPr>
              <w:spacing w:after="20"/>
              <w:ind w:left="20"/>
              <w:jc w:val="both"/>
            </w:pPr>
            <w:r>
              <w:rPr>
                <w:rFonts w:ascii="Times New Roman"/>
                <w:b w:val="false"/>
                <w:i w:val="false"/>
                <w:color w:val="000000"/>
                <w:sz w:val="20"/>
              </w:rPr>
              <w:t>5) за выдачу дубликата документа, удостоверяющего государственную регистрацию механического транспортного средства или прицепа – 0,25 МРП. На портале оплата государственной пошлины и сборов производится через платежный шлюз портала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с перерывом на обед с 13.00 часов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Прием заявления и выдача результата оказания государственной услуги – с 9.00 до 17.30 часов с перерывом на обед с 13.00 до 14.30 часов.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осуществляются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канцелярию услугодателя:</w:t>
            </w:r>
          </w:p>
          <w:p>
            <w:pPr>
              <w:spacing w:after="20"/>
              <w:ind w:left="20"/>
              <w:jc w:val="both"/>
            </w:pPr>
            <w:r>
              <w:rPr>
                <w:rFonts w:ascii="Times New Roman"/>
                <w:b w:val="false"/>
                <w:i w:val="false"/>
                <w:color w:val="000000"/>
                <w:sz w:val="20"/>
              </w:rPr>
              <w:t>при регистрации машин:</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для физических лиц – документ, удостоверяющий личность либо цифровой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для юридических лиц – справку о государственной регистрации (перерегистрации) юридического лица либо цифровой документ из сервиса цифровых документов;</w:t>
            </w:r>
          </w:p>
          <w:p>
            <w:pPr>
              <w:spacing w:after="20"/>
              <w:ind w:left="20"/>
              <w:jc w:val="both"/>
            </w:pPr>
            <w:r>
              <w:rPr>
                <w:rFonts w:ascii="Times New Roman"/>
                <w:b w:val="false"/>
                <w:i w:val="false"/>
                <w:color w:val="000000"/>
                <w:sz w:val="20"/>
              </w:rPr>
              <w:t xml:space="preserve">4) документ, подтверждающий уплату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 (далее – Налоговый кодекс);</w:t>
            </w:r>
          </w:p>
          <w:p>
            <w:pPr>
              <w:spacing w:after="20"/>
              <w:ind w:left="20"/>
              <w:jc w:val="both"/>
            </w:pPr>
            <w:r>
              <w:rPr>
                <w:rFonts w:ascii="Times New Roman"/>
                <w:b w:val="false"/>
                <w:i w:val="false"/>
                <w:color w:val="000000"/>
                <w:sz w:val="20"/>
              </w:rPr>
              <w:t xml:space="preserve">5) документ, подтверждаюший исполнение расширенных обязательств производителями (импортерами) при первичной регистрации машин в соответствии со </w:t>
            </w:r>
            <w:r>
              <w:rPr>
                <w:rFonts w:ascii="Times New Roman"/>
                <w:b w:val="false"/>
                <w:i w:val="false"/>
                <w:color w:val="000000"/>
                <w:sz w:val="20"/>
              </w:rPr>
              <w:t>статьей 386</w:t>
            </w:r>
            <w:r>
              <w:rPr>
                <w:rFonts w:ascii="Times New Roman"/>
                <w:b w:val="false"/>
                <w:i w:val="false"/>
                <w:color w:val="000000"/>
                <w:sz w:val="20"/>
              </w:rPr>
              <w:t xml:space="preserve"> Экологического кодекса Республики Казахстан (далее – Экологический кодекс);</w:t>
            </w:r>
          </w:p>
          <w:p>
            <w:pPr>
              <w:spacing w:after="20"/>
              <w:ind w:left="20"/>
              <w:jc w:val="both"/>
            </w:pPr>
            <w:r>
              <w:rPr>
                <w:rFonts w:ascii="Times New Roman"/>
                <w:b w:val="false"/>
                <w:i w:val="false"/>
                <w:color w:val="000000"/>
                <w:sz w:val="20"/>
              </w:rPr>
              <w:t>6) документы, подтверждающие право собственности на машину, к которым относятся:</w:t>
            </w:r>
          </w:p>
          <w:p>
            <w:pPr>
              <w:spacing w:after="20"/>
              <w:ind w:left="20"/>
              <w:jc w:val="both"/>
            </w:pPr>
            <w:r>
              <w:rPr>
                <w:rFonts w:ascii="Times New Roman"/>
                <w:b w:val="false"/>
                <w:i w:val="false"/>
                <w:color w:val="000000"/>
                <w:sz w:val="20"/>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Евразийского экономического союза (далее – ЕАЭС), обязательства об обратном вывозе в случаях временного ввоза);</w:t>
            </w:r>
          </w:p>
          <w:p>
            <w:pPr>
              <w:spacing w:after="20"/>
              <w:ind w:left="20"/>
              <w:jc w:val="both"/>
            </w:pPr>
            <w:r>
              <w:rPr>
                <w:rFonts w:ascii="Times New Roman"/>
                <w:b w:val="false"/>
                <w:i w:val="false"/>
                <w:color w:val="000000"/>
                <w:sz w:val="20"/>
              </w:rPr>
              <w:t>7) в случаях первичной регистрации машин:</w:t>
            </w:r>
          </w:p>
          <w:p>
            <w:pPr>
              <w:spacing w:after="20"/>
              <w:ind w:left="20"/>
              <w:jc w:val="both"/>
            </w:pPr>
            <w:r>
              <w:rPr>
                <w:rFonts w:ascii="Times New Roman"/>
                <w:b w:val="false"/>
                <w:i w:val="false"/>
                <w:color w:val="000000"/>
                <w:sz w:val="20"/>
              </w:rPr>
              <w:t>копию документа завода – изготовителя, подтверждающую номинальную мощность двигателя, или копию паспорта самоходной машины и других видов техники/ электронный паспорт самоходной машины и других видов техники;</w:t>
            </w:r>
          </w:p>
          <w:p>
            <w:pPr>
              <w:spacing w:after="20"/>
              <w:ind w:left="20"/>
              <w:jc w:val="both"/>
            </w:pPr>
            <w:r>
              <w:rPr>
                <w:rFonts w:ascii="Times New Roman"/>
                <w:b w:val="false"/>
                <w:i w:val="false"/>
                <w:color w:val="000000"/>
                <w:sz w:val="20"/>
              </w:rPr>
              <w:t xml:space="preserve">копию сертификата соответствия или декларации о соответствии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16 января 2018 года № 6 "Об утверждении перечня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w:t>
            </w:r>
            <w:r>
              <w:rPr>
                <w:rFonts w:ascii="Times New Roman"/>
                <w:b w:val="false"/>
                <w:i w:val="false"/>
                <w:color w:val="000000"/>
                <w:sz w:val="20"/>
              </w:rPr>
              <w:t>технического регламента</w:t>
            </w:r>
            <w:r>
              <w:rPr>
                <w:rFonts w:ascii="Times New Roman"/>
                <w:b w:val="false"/>
                <w:i w:val="false"/>
                <w:color w:val="000000"/>
                <w:sz w:val="20"/>
              </w:rPr>
              <w:t xml:space="preserve"> Таможенного союза "О безопасности машин и оборудования" (ТР ТС 010/2011)" (далее – Решение № 6));</w:t>
            </w:r>
          </w:p>
          <w:p>
            <w:pPr>
              <w:spacing w:after="20"/>
              <w:ind w:left="20"/>
              <w:jc w:val="both"/>
            </w:pPr>
            <w:r>
              <w:rPr>
                <w:rFonts w:ascii="Times New Roman"/>
                <w:b w:val="false"/>
                <w:i w:val="false"/>
                <w:color w:val="000000"/>
                <w:sz w:val="20"/>
              </w:rPr>
              <w:t>8)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(за исключением субъектов частного предпринимательства) юридического лица;</w:t>
            </w:r>
          </w:p>
          <w:p>
            <w:pPr>
              <w:spacing w:after="20"/>
              <w:ind w:left="20"/>
              <w:jc w:val="both"/>
            </w:pPr>
            <w:r>
              <w:rPr>
                <w:rFonts w:ascii="Times New Roman"/>
                <w:b w:val="false"/>
                <w:i w:val="false"/>
                <w:color w:val="000000"/>
                <w:sz w:val="20"/>
              </w:rPr>
              <w:t>при осуществлении временной регистрации машин, прибывших из других регионов Республики Казахстан или из-за пределов республики:</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оригинал технического паспорта;</w:t>
            </w:r>
          </w:p>
          <w:p>
            <w:pPr>
              <w:spacing w:after="20"/>
              <w:ind w:left="20"/>
              <w:jc w:val="both"/>
            </w:pPr>
            <w:r>
              <w:rPr>
                <w:rFonts w:ascii="Times New Roman"/>
                <w:b w:val="false"/>
                <w:i w:val="false"/>
                <w:color w:val="000000"/>
                <w:sz w:val="20"/>
              </w:rPr>
              <w:t>3) договор аренды, субаренды, безвозмездного пользования, лизинга, сублизинга, доверительного управления, хозяйственного ведения, займа или иного документа, подтверждающего право на владение и (или) пользование машинами, а для временно ввезенных машин – согласие собственника (владельца) участка или территории постановки машины на временную регистрацию;</w:t>
            </w:r>
          </w:p>
          <w:p>
            <w:pPr>
              <w:spacing w:after="20"/>
              <w:ind w:left="20"/>
              <w:jc w:val="both"/>
            </w:pPr>
            <w:r>
              <w:rPr>
                <w:rFonts w:ascii="Times New Roman"/>
                <w:b w:val="false"/>
                <w:i w:val="false"/>
                <w:color w:val="000000"/>
                <w:sz w:val="20"/>
              </w:rPr>
              <w:t>4) при ввозе машины из-за пределов республики – 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p>
          <w:p>
            <w:pPr>
              <w:spacing w:after="20"/>
              <w:ind w:left="20"/>
              <w:jc w:val="both"/>
            </w:pPr>
            <w:r>
              <w:rPr>
                <w:rFonts w:ascii="Times New Roman"/>
                <w:b w:val="false"/>
                <w:i w:val="false"/>
                <w:color w:val="000000"/>
                <w:sz w:val="20"/>
              </w:rPr>
              <w:t>при перерегистрации машин:</w:t>
            </w:r>
          </w:p>
          <w:p>
            <w:pPr>
              <w:spacing w:after="20"/>
              <w:ind w:left="20"/>
              <w:jc w:val="both"/>
            </w:pPr>
            <w:r>
              <w:rPr>
                <w:rFonts w:ascii="Times New Roman"/>
                <w:b w:val="false"/>
                <w:i w:val="false"/>
                <w:color w:val="000000"/>
                <w:sz w:val="20"/>
              </w:rPr>
              <w:t>в случаях изменения права собственности или возникновения, прекращения общей собственности и изменения состава общих собственников машин или изменения места жительства (юридического адреса) владельца (собственника) машины, по волеизъявлению владельца (собственника) машины или перемены фамилии, имени, отчества (при наличии) лица, на которое зарегистрирована машина:</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для физических лиц – документ, удостоверяющий личность либо цифровой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для юридических лиц – справку о государственной регистрации (перерегистрации) юридического лица либо цифровой документ из сервиса цифровых документов;</w:t>
            </w:r>
          </w:p>
          <w:p>
            <w:pPr>
              <w:spacing w:after="20"/>
              <w:ind w:left="20"/>
              <w:jc w:val="both"/>
            </w:pPr>
            <w:r>
              <w:rPr>
                <w:rFonts w:ascii="Times New Roman"/>
                <w:b w:val="false"/>
                <w:i w:val="false"/>
                <w:color w:val="000000"/>
                <w:sz w:val="20"/>
              </w:rPr>
              <w:t xml:space="preserve">4) документ, подтверждающий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Налогового кодекса;</w:t>
            </w:r>
          </w:p>
          <w:p>
            <w:pPr>
              <w:spacing w:after="20"/>
              <w:ind w:left="20"/>
              <w:jc w:val="both"/>
            </w:pPr>
            <w:r>
              <w:rPr>
                <w:rFonts w:ascii="Times New Roman"/>
                <w:b w:val="false"/>
                <w:i w:val="false"/>
                <w:color w:val="000000"/>
                <w:sz w:val="20"/>
              </w:rPr>
              <w:t>5) документы, подтверждающие право собственности на машину, к которым относятся:</w:t>
            </w:r>
          </w:p>
          <w:p>
            <w:pPr>
              <w:spacing w:after="20"/>
              <w:ind w:left="20"/>
              <w:jc w:val="both"/>
            </w:pPr>
            <w:r>
              <w:rPr>
                <w:rFonts w:ascii="Times New Roman"/>
                <w:b w:val="false"/>
                <w:i w:val="false"/>
                <w:color w:val="000000"/>
                <w:sz w:val="20"/>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в случаях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для физических лиц – документ, удостоверяющий личность либо цифровой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для юридических лиц – справку о государственной регистрации (перерегистрации) юридического лица либо цифровой документ из сервиса цифровых документов;</w:t>
            </w:r>
          </w:p>
          <w:p>
            <w:pPr>
              <w:spacing w:after="20"/>
              <w:ind w:left="20"/>
              <w:jc w:val="both"/>
            </w:pPr>
            <w:r>
              <w:rPr>
                <w:rFonts w:ascii="Times New Roman"/>
                <w:b w:val="false"/>
                <w:i w:val="false"/>
                <w:color w:val="000000"/>
                <w:sz w:val="20"/>
              </w:rPr>
              <w:t xml:space="preserve">4) документ, подтверждающий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615 Налогового кодекса;</w:t>
            </w:r>
          </w:p>
          <w:p>
            <w:pPr>
              <w:spacing w:after="20"/>
              <w:ind w:left="20"/>
              <w:jc w:val="both"/>
            </w:pPr>
            <w:r>
              <w:rPr>
                <w:rFonts w:ascii="Times New Roman"/>
                <w:b w:val="false"/>
                <w:i w:val="false"/>
                <w:color w:val="000000"/>
                <w:sz w:val="20"/>
              </w:rPr>
              <w:t>5) регистрационный документ, номерной знак (в случае несоответствия регистрационного документа, номерного знака требованиям государственного стандарта Республики Казахстан СТ РК 1176 "Знаки государственные регистрационные со световозвращающим покрытием для отдельных видов механических транспортных средств и прицепов к ним. Технические условия" (далее – Государственный стандарт);</w:t>
            </w:r>
          </w:p>
          <w:p>
            <w:pPr>
              <w:spacing w:after="20"/>
              <w:ind w:left="20"/>
              <w:jc w:val="both"/>
            </w:pPr>
            <w:r>
              <w:rPr>
                <w:rFonts w:ascii="Times New Roman"/>
                <w:b w:val="false"/>
                <w:i w:val="false"/>
                <w:color w:val="000000"/>
                <w:sz w:val="20"/>
              </w:rPr>
              <w:t>при снятии с регистрационного учета машин (кроме утилизации, выбраковки, списания, передислокация машины за пределы обслуживаемой территории, а также в случае действий, предшествующих сделки по отчуждению машины):</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для физических лиц – документ, удостоверяющий личность либо цифровой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для юридических лиц – справку о государственной регистрации (перерегистрации) юридического лица либо цифровой документ из сервиса цифровых документов;</w:t>
            </w:r>
          </w:p>
          <w:p>
            <w:pPr>
              <w:spacing w:after="20"/>
              <w:ind w:left="20"/>
              <w:jc w:val="both"/>
            </w:pPr>
            <w:r>
              <w:rPr>
                <w:rFonts w:ascii="Times New Roman"/>
                <w:b w:val="false"/>
                <w:i w:val="false"/>
                <w:color w:val="000000"/>
                <w:sz w:val="20"/>
              </w:rPr>
              <w:t>4) документы, подтверждающие право собственности на машину, к которым относятся:</w:t>
            </w:r>
          </w:p>
          <w:p>
            <w:pPr>
              <w:spacing w:after="20"/>
              <w:ind w:left="20"/>
              <w:jc w:val="both"/>
            </w:pPr>
            <w:r>
              <w:rPr>
                <w:rFonts w:ascii="Times New Roman"/>
                <w:b w:val="false"/>
                <w:i w:val="false"/>
                <w:color w:val="000000"/>
                <w:sz w:val="20"/>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при получении дубликата регистрационного документа и (или) новый номерной знак:</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для физических лиц – документ, удостоверяющий личность либо цифровой документ из сервиса цифровых документов (для идентификации);</w:t>
            </w:r>
          </w:p>
          <w:p>
            <w:pPr>
              <w:spacing w:after="20"/>
              <w:ind w:left="20"/>
              <w:jc w:val="both"/>
            </w:pPr>
            <w:r>
              <w:rPr>
                <w:rFonts w:ascii="Times New Roman"/>
                <w:b w:val="false"/>
                <w:i w:val="false"/>
                <w:color w:val="000000"/>
                <w:sz w:val="20"/>
              </w:rPr>
              <w:t>3) для юридических лиц – справку о государственной регистрации (перерегистрации) юридического лица либо цифровой документ из сервиса цифровых документов;</w:t>
            </w:r>
          </w:p>
          <w:p>
            <w:pPr>
              <w:spacing w:after="20"/>
              <w:ind w:left="20"/>
              <w:jc w:val="both"/>
            </w:pPr>
            <w:r>
              <w:rPr>
                <w:rFonts w:ascii="Times New Roman"/>
                <w:b w:val="false"/>
                <w:i w:val="false"/>
                <w:color w:val="000000"/>
                <w:sz w:val="20"/>
              </w:rPr>
              <w:t xml:space="preserve">4) документ, подтверждающий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615 Налогового кодекса;</w:t>
            </w:r>
          </w:p>
          <w:p>
            <w:pPr>
              <w:spacing w:after="20"/>
              <w:ind w:left="20"/>
              <w:jc w:val="both"/>
            </w:pPr>
            <w:r>
              <w:rPr>
                <w:rFonts w:ascii="Times New Roman"/>
                <w:b w:val="false"/>
                <w:i w:val="false"/>
                <w:color w:val="000000"/>
                <w:sz w:val="20"/>
              </w:rPr>
              <w:t>при снятии с регистрационного учета машин, подлежащих утилизации (выбраковке, списанию):</w:t>
            </w:r>
          </w:p>
          <w:p>
            <w:pPr>
              <w:spacing w:after="20"/>
              <w:ind w:left="20"/>
              <w:jc w:val="both"/>
            </w:pPr>
            <w:r>
              <w:rPr>
                <w:rFonts w:ascii="Times New Roman"/>
                <w:b w:val="false"/>
                <w:i w:val="false"/>
                <w:color w:val="000000"/>
                <w:sz w:val="20"/>
              </w:rPr>
              <w:t>для физических лиц:</w:t>
            </w:r>
          </w:p>
          <w:p>
            <w:pPr>
              <w:spacing w:after="20"/>
              <w:ind w:left="20"/>
              <w:jc w:val="both"/>
            </w:pPr>
            <w:r>
              <w:rPr>
                <w:rFonts w:ascii="Times New Roman"/>
                <w:b w:val="false"/>
                <w:i w:val="false"/>
                <w:color w:val="000000"/>
                <w:sz w:val="20"/>
              </w:rPr>
              <w:t>1) заявление по форме 1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регистрационный документ, номерной знак;</w:t>
            </w:r>
          </w:p>
          <w:p>
            <w:pPr>
              <w:spacing w:after="20"/>
              <w:ind w:left="20"/>
              <w:jc w:val="both"/>
            </w:pPr>
            <w:r>
              <w:rPr>
                <w:rFonts w:ascii="Times New Roman"/>
                <w:b w:val="false"/>
                <w:i w:val="false"/>
                <w:color w:val="000000"/>
                <w:sz w:val="20"/>
              </w:rPr>
              <w:t>для юридических лиц:</w:t>
            </w:r>
          </w:p>
          <w:p>
            <w:pPr>
              <w:spacing w:after="20"/>
              <w:ind w:left="20"/>
              <w:jc w:val="both"/>
            </w:pPr>
            <w:r>
              <w:rPr>
                <w:rFonts w:ascii="Times New Roman"/>
                <w:b w:val="false"/>
                <w:i w:val="false"/>
                <w:color w:val="000000"/>
                <w:sz w:val="20"/>
              </w:rPr>
              <w:t>1) заявление по форме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регистрационный документ, номерной знак;</w:t>
            </w:r>
          </w:p>
          <w:p>
            <w:pPr>
              <w:spacing w:after="20"/>
              <w:ind w:left="20"/>
              <w:jc w:val="both"/>
            </w:pPr>
            <w:r>
              <w:rPr>
                <w:rFonts w:ascii="Times New Roman"/>
                <w:b w:val="false"/>
                <w:i w:val="false"/>
                <w:color w:val="000000"/>
                <w:sz w:val="20"/>
              </w:rPr>
              <w:t>3) акт на списание (в случае отсутствия регистрационных документов или номерных знаков на утилизируемые машины в заявлениях указываются обстоятельства, место и время их утери);</w:t>
            </w:r>
          </w:p>
          <w:p>
            <w:pPr>
              <w:spacing w:after="20"/>
              <w:ind w:left="20"/>
              <w:jc w:val="both"/>
            </w:pPr>
            <w:r>
              <w:rPr>
                <w:rFonts w:ascii="Times New Roman"/>
                <w:b w:val="false"/>
                <w:i w:val="false"/>
                <w:color w:val="000000"/>
                <w:sz w:val="20"/>
              </w:rPr>
              <w:t>для актуализации (корректировки) сведений о сельскохозяйственной технике:</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2) копию технического паспорта (для актуализации (корректировки) сведений о сельскохозяйственной технике в регистрационной документе – оригинал технического паспорта); </w:t>
            </w:r>
          </w:p>
          <w:p>
            <w:pPr>
              <w:spacing w:after="20"/>
              <w:ind w:left="20"/>
              <w:jc w:val="both"/>
            </w:pPr>
            <w:r>
              <w:rPr>
                <w:rFonts w:ascii="Times New Roman"/>
                <w:b w:val="false"/>
                <w:i w:val="false"/>
                <w:color w:val="000000"/>
                <w:sz w:val="20"/>
              </w:rPr>
              <w:t>
3) копию документа завода – изготовителя на сельскохозяйственную технику, или копию паспорта самоходной машины и других видов техники/ электронный паспорт самоходной машины и других видов техники;</w:t>
            </w:r>
          </w:p>
          <w:p>
            <w:pPr>
              <w:spacing w:after="20"/>
              <w:ind w:left="20"/>
              <w:jc w:val="both"/>
            </w:pPr>
            <w:r>
              <w:rPr>
                <w:rFonts w:ascii="Times New Roman"/>
                <w:b w:val="false"/>
                <w:i w:val="false"/>
                <w:color w:val="000000"/>
                <w:sz w:val="20"/>
              </w:rPr>
              <w:t>для получения информации о наличии (отсутствии) залога (или иных обременений) машин:</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2. При обращении на портал:</w:t>
            </w:r>
          </w:p>
          <w:p>
            <w:pPr>
              <w:spacing w:after="20"/>
              <w:ind w:left="20"/>
              <w:jc w:val="both"/>
            </w:pPr>
            <w:r>
              <w:rPr>
                <w:rFonts w:ascii="Times New Roman"/>
                <w:b w:val="false"/>
                <w:i w:val="false"/>
                <w:color w:val="000000"/>
                <w:sz w:val="20"/>
              </w:rPr>
              <w:t>при регистрации машин:</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электронный документ, подтверждающий исполнение расширенных обязательств производителями (импортерами) при первичной регистрации машин в соответствии со статьей 386 Экологического кодекса;</w:t>
            </w:r>
          </w:p>
          <w:p>
            <w:pPr>
              <w:spacing w:after="20"/>
              <w:ind w:left="20"/>
              <w:jc w:val="both"/>
            </w:pPr>
            <w:r>
              <w:rPr>
                <w:rFonts w:ascii="Times New Roman"/>
                <w:b w:val="false"/>
                <w:i w:val="false"/>
                <w:color w:val="000000"/>
                <w:sz w:val="20"/>
              </w:rPr>
              <w:t xml:space="preserve">3) электронную копию документа, подтверждающую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Налогового кодекса, за исключением случаев оплаты через ПШЭП;</w:t>
            </w:r>
          </w:p>
          <w:p>
            <w:pPr>
              <w:spacing w:after="20"/>
              <w:ind w:left="20"/>
              <w:jc w:val="both"/>
            </w:pPr>
            <w:r>
              <w:rPr>
                <w:rFonts w:ascii="Times New Roman"/>
                <w:b w:val="false"/>
                <w:i w:val="false"/>
                <w:color w:val="000000"/>
                <w:sz w:val="20"/>
              </w:rPr>
              <w:t>4) электронные копии документов, подтверждающие право собственности на машину, к которым относятся:</w:t>
            </w:r>
          </w:p>
          <w:p>
            <w:pPr>
              <w:spacing w:after="20"/>
              <w:ind w:left="20"/>
              <w:jc w:val="both"/>
            </w:pPr>
            <w:r>
              <w:rPr>
                <w:rFonts w:ascii="Times New Roman"/>
                <w:b w:val="false"/>
                <w:i w:val="false"/>
                <w:color w:val="000000"/>
                <w:sz w:val="20"/>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обязательства об обратном вывозе в случаях временного ввоза);</w:t>
            </w:r>
          </w:p>
          <w:p>
            <w:pPr>
              <w:spacing w:after="20"/>
              <w:ind w:left="20"/>
              <w:jc w:val="both"/>
            </w:pPr>
            <w:r>
              <w:rPr>
                <w:rFonts w:ascii="Times New Roman"/>
                <w:b w:val="false"/>
                <w:i w:val="false"/>
                <w:color w:val="000000"/>
                <w:sz w:val="20"/>
              </w:rPr>
              <w:t>5) в случаях первичной регистрации машин:</w:t>
            </w:r>
          </w:p>
          <w:p>
            <w:pPr>
              <w:spacing w:after="20"/>
              <w:ind w:left="20"/>
              <w:jc w:val="both"/>
            </w:pPr>
            <w:r>
              <w:rPr>
                <w:rFonts w:ascii="Times New Roman"/>
                <w:b w:val="false"/>
                <w:i w:val="false"/>
                <w:color w:val="000000"/>
                <w:sz w:val="20"/>
              </w:rPr>
              <w:t>электронную копию документа завода-изготовителя, подтверждающую номинальную мощность двигателя, или электронную копию паспорта самоходной машины и других видов техники/ электронный паспорт самоходной машины и других видов техники;</w:t>
            </w:r>
          </w:p>
          <w:p>
            <w:pPr>
              <w:spacing w:after="20"/>
              <w:ind w:left="20"/>
              <w:jc w:val="both"/>
            </w:pPr>
            <w:r>
              <w:rPr>
                <w:rFonts w:ascii="Times New Roman"/>
                <w:b w:val="false"/>
                <w:i w:val="false"/>
                <w:color w:val="000000"/>
                <w:sz w:val="20"/>
              </w:rPr>
              <w:t xml:space="preserve">копию сертификата соответствия или декларации о соответствии (в соответствии с </w:t>
            </w:r>
            <w:r>
              <w:rPr>
                <w:rFonts w:ascii="Times New Roman"/>
                <w:b w:val="false"/>
                <w:i w:val="false"/>
                <w:color w:val="000000"/>
                <w:sz w:val="20"/>
              </w:rPr>
              <w:t>Решением № 6</w:t>
            </w:r>
            <w:r>
              <w:rPr>
                <w:rFonts w:ascii="Times New Roman"/>
                <w:b w:val="false"/>
                <w:i w:val="false"/>
                <w:color w:val="000000"/>
                <w:sz w:val="20"/>
              </w:rPr>
              <w:t>);</w:t>
            </w:r>
          </w:p>
          <w:p>
            <w:pPr>
              <w:spacing w:after="20"/>
              <w:ind w:left="20"/>
              <w:jc w:val="both"/>
            </w:pPr>
            <w:r>
              <w:rPr>
                <w:rFonts w:ascii="Times New Roman"/>
                <w:b w:val="false"/>
                <w:i w:val="false"/>
                <w:color w:val="000000"/>
                <w:sz w:val="20"/>
              </w:rPr>
              <w:t>6) электронную копию приказа (распоряжения)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(за исключением субъектов частного предпринимательства) юридического лица;</w:t>
            </w:r>
          </w:p>
          <w:p>
            <w:pPr>
              <w:spacing w:after="20"/>
              <w:ind w:left="20"/>
              <w:jc w:val="both"/>
            </w:pPr>
            <w:r>
              <w:rPr>
                <w:rFonts w:ascii="Times New Roman"/>
                <w:b w:val="false"/>
                <w:i w:val="false"/>
                <w:color w:val="000000"/>
                <w:sz w:val="20"/>
              </w:rPr>
              <w:t>при осуществлении временной регистрации машин, прибывших из других регионов Республики Казахстан или из-за пределов республики:</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оригинал технического паспорта (предоставляется услугодателю при обращении за получением результата государственной услуги);</w:t>
            </w:r>
          </w:p>
          <w:p>
            <w:pPr>
              <w:spacing w:after="20"/>
              <w:ind w:left="20"/>
              <w:jc w:val="both"/>
            </w:pPr>
            <w:r>
              <w:rPr>
                <w:rFonts w:ascii="Times New Roman"/>
                <w:b w:val="false"/>
                <w:i w:val="false"/>
                <w:color w:val="000000"/>
                <w:sz w:val="20"/>
              </w:rPr>
              <w:t>3) электронные копии договоров аренды, субаренды, безвозмездного пользования, лизинга, сублизинга, доверительного управления, хозяйственного ведения, займа или иного документа, подтверждающего право на владение и (или) пользование машинами, а для временно ввезенных машин – согласие собственника (владельца) участка или территории постановки машины на временную регистрацию;</w:t>
            </w:r>
          </w:p>
          <w:p>
            <w:pPr>
              <w:spacing w:after="20"/>
              <w:ind w:left="20"/>
              <w:jc w:val="both"/>
            </w:pPr>
            <w:r>
              <w:rPr>
                <w:rFonts w:ascii="Times New Roman"/>
                <w:b w:val="false"/>
                <w:i w:val="false"/>
                <w:color w:val="000000"/>
                <w:sz w:val="20"/>
              </w:rPr>
              <w:t>4) при ввозе машины из-за пределов республики – электронные копии документов,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обязательства об обратном вывозе в случаях временного ввоза);</w:t>
            </w:r>
          </w:p>
          <w:p>
            <w:pPr>
              <w:spacing w:after="20"/>
              <w:ind w:left="20"/>
              <w:jc w:val="both"/>
            </w:pPr>
            <w:r>
              <w:rPr>
                <w:rFonts w:ascii="Times New Roman"/>
                <w:b w:val="false"/>
                <w:i w:val="false"/>
                <w:color w:val="000000"/>
                <w:sz w:val="20"/>
              </w:rPr>
              <w:t>при перерегистрация машин:</w:t>
            </w:r>
          </w:p>
          <w:p>
            <w:pPr>
              <w:spacing w:after="20"/>
              <w:ind w:left="20"/>
              <w:jc w:val="both"/>
            </w:pPr>
            <w:r>
              <w:rPr>
                <w:rFonts w:ascii="Times New Roman"/>
                <w:b w:val="false"/>
                <w:i w:val="false"/>
                <w:color w:val="000000"/>
                <w:sz w:val="20"/>
              </w:rPr>
              <w:t>в случаях изменения права собственности, возникновения, прекращения общей собственности и изменения состава общих собственников машин, изменения места жительства (юридического адреса) владельца (собственника) машины, по волеизъявлению владельца (собственника) машины, перемены фамилии, имени, отчества (при его наличии) лица, на которое зарегистрирована машина:</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 xml:space="preserve">2) электронную копию документа, подтверждающую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Налогового кодекса, за исключением случаев оплаты через ПШЭП;</w:t>
            </w:r>
          </w:p>
          <w:p>
            <w:pPr>
              <w:spacing w:after="20"/>
              <w:ind w:left="20"/>
              <w:jc w:val="both"/>
            </w:pPr>
            <w:r>
              <w:rPr>
                <w:rFonts w:ascii="Times New Roman"/>
                <w:b w:val="false"/>
                <w:i w:val="false"/>
                <w:color w:val="000000"/>
                <w:sz w:val="20"/>
              </w:rPr>
              <w:t>3) электронные копии документов, подтверждающие право собственности на машину, к которым относятся:</w:t>
            </w:r>
          </w:p>
          <w:p>
            <w:pPr>
              <w:spacing w:after="20"/>
              <w:ind w:left="20"/>
              <w:jc w:val="both"/>
            </w:pPr>
            <w:r>
              <w:rPr>
                <w:rFonts w:ascii="Times New Roman"/>
                <w:b w:val="false"/>
                <w:i w:val="false"/>
                <w:color w:val="000000"/>
                <w:sz w:val="20"/>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в случаях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 xml:space="preserve">2) электронную копию документа, подтверждающую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Налогового кодекса, за исключением случаев оплаты через ПШЭП;</w:t>
            </w:r>
          </w:p>
          <w:p>
            <w:pPr>
              <w:spacing w:after="20"/>
              <w:ind w:left="20"/>
              <w:jc w:val="both"/>
            </w:pPr>
            <w:r>
              <w:rPr>
                <w:rFonts w:ascii="Times New Roman"/>
                <w:b w:val="false"/>
                <w:i w:val="false"/>
                <w:color w:val="000000"/>
                <w:sz w:val="20"/>
              </w:rPr>
              <w:t>3) регистрационный документ, номерной знак (в случае несоответствия требованиям Государственного стандарта, регистрационный документ, номерной знак предоставляются при обращении за получением результата государственной услуги);</w:t>
            </w:r>
          </w:p>
          <w:p>
            <w:pPr>
              <w:spacing w:after="20"/>
              <w:ind w:left="20"/>
              <w:jc w:val="both"/>
            </w:pPr>
            <w:r>
              <w:rPr>
                <w:rFonts w:ascii="Times New Roman"/>
                <w:b w:val="false"/>
                <w:i w:val="false"/>
                <w:color w:val="000000"/>
                <w:sz w:val="20"/>
              </w:rPr>
              <w:t>при снятии с регистрационного учета машин (кроме утилизации, выбраковки, списания, передислокация машин за пределы обслуживаемой территории, а также в случае действий, предшествующих сделки по отчуждению машины):</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электронные копии документов, подтверждающие право собственности на машину, к которым относятся:</w:t>
            </w:r>
          </w:p>
          <w:p>
            <w:pPr>
              <w:spacing w:after="20"/>
              <w:ind w:left="20"/>
              <w:jc w:val="both"/>
            </w:pPr>
            <w:r>
              <w:rPr>
                <w:rFonts w:ascii="Times New Roman"/>
                <w:b w:val="false"/>
                <w:i w:val="false"/>
                <w:color w:val="000000"/>
                <w:sz w:val="20"/>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при получении дубликата регистрационного документа и (или) новый номерной знак:</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 xml:space="preserve">2) электронную копию документа, подтверждающую оплату пошлин и сборов в бюджет, установленных </w:t>
            </w:r>
            <w:r>
              <w:rPr>
                <w:rFonts w:ascii="Times New Roman"/>
                <w:b w:val="false"/>
                <w:i w:val="false"/>
                <w:color w:val="000000"/>
                <w:sz w:val="20"/>
              </w:rPr>
              <w:t>статьями 553</w:t>
            </w:r>
            <w:r>
              <w:rPr>
                <w:rFonts w:ascii="Times New Roman"/>
                <w:b w:val="false"/>
                <w:i w:val="false"/>
                <w:color w:val="000000"/>
                <w:sz w:val="20"/>
              </w:rPr>
              <w:t xml:space="preserve"> и </w:t>
            </w:r>
            <w:r>
              <w:rPr>
                <w:rFonts w:ascii="Times New Roman"/>
                <w:b w:val="false"/>
                <w:i w:val="false"/>
                <w:color w:val="000000"/>
                <w:sz w:val="20"/>
              </w:rPr>
              <w:t>615</w:t>
            </w:r>
            <w:r>
              <w:rPr>
                <w:rFonts w:ascii="Times New Roman"/>
                <w:b w:val="false"/>
                <w:i w:val="false"/>
                <w:color w:val="000000"/>
                <w:sz w:val="20"/>
              </w:rPr>
              <w:t xml:space="preserve"> Налогового кодекса, за исключением случаев оплаты через ПШЭП;</w:t>
            </w:r>
          </w:p>
          <w:p>
            <w:pPr>
              <w:spacing w:after="20"/>
              <w:ind w:left="20"/>
              <w:jc w:val="both"/>
            </w:pPr>
            <w:r>
              <w:rPr>
                <w:rFonts w:ascii="Times New Roman"/>
                <w:b w:val="false"/>
                <w:i w:val="false"/>
                <w:color w:val="000000"/>
                <w:sz w:val="20"/>
              </w:rPr>
              <w:t>при снятии с регистрационного учета машин, подлежащих утилизации (выбраковке, списанию):</w:t>
            </w:r>
          </w:p>
          <w:p>
            <w:pPr>
              <w:spacing w:after="20"/>
              <w:ind w:left="20"/>
              <w:jc w:val="both"/>
            </w:pPr>
            <w:r>
              <w:rPr>
                <w:rFonts w:ascii="Times New Roman"/>
                <w:b w:val="false"/>
                <w:i w:val="false"/>
                <w:color w:val="000000"/>
                <w:sz w:val="20"/>
              </w:rPr>
              <w:t>для физических лиц:</w:t>
            </w:r>
          </w:p>
          <w:p>
            <w:pPr>
              <w:spacing w:after="20"/>
              <w:ind w:left="20"/>
              <w:jc w:val="both"/>
            </w:pPr>
            <w:r>
              <w:rPr>
                <w:rFonts w:ascii="Times New Roman"/>
                <w:b w:val="false"/>
                <w:i w:val="false"/>
                <w:color w:val="000000"/>
                <w:sz w:val="20"/>
              </w:rPr>
              <w:t>1) заявление по форме 1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регистрационный документ, номерной знак (предоставляется услугодателю при обращении за получением результата государственной услуги);</w:t>
            </w:r>
          </w:p>
          <w:p>
            <w:pPr>
              <w:spacing w:after="20"/>
              <w:ind w:left="20"/>
              <w:jc w:val="both"/>
            </w:pPr>
            <w:r>
              <w:rPr>
                <w:rFonts w:ascii="Times New Roman"/>
                <w:b w:val="false"/>
                <w:i w:val="false"/>
                <w:color w:val="000000"/>
                <w:sz w:val="20"/>
              </w:rPr>
              <w:t>для юридических лиц:</w:t>
            </w:r>
          </w:p>
          <w:p>
            <w:pPr>
              <w:spacing w:after="20"/>
              <w:ind w:left="20"/>
              <w:jc w:val="both"/>
            </w:pPr>
            <w:r>
              <w:rPr>
                <w:rFonts w:ascii="Times New Roman"/>
                <w:b w:val="false"/>
                <w:i w:val="false"/>
                <w:color w:val="000000"/>
                <w:sz w:val="20"/>
              </w:rPr>
              <w:t>1) заявление по форме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регистрационный документ, номерной знак (предоставляется услугодателю при обращении за получением результата государственной услуги);</w:t>
            </w:r>
          </w:p>
          <w:p>
            <w:pPr>
              <w:spacing w:after="20"/>
              <w:ind w:left="20"/>
              <w:jc w:val="both"/>
            </w:pPr>
            <w:r>
              <w:rPr>
                <w:rFonts w:ascii="Times New Roman"/>
                <w:b w:val="false"/>
                <w:i w:val="false"/>
                <w:color w:val="000000"/>
                <w:sz w:val="20"/>
              </w:rPr>
              <w:t>3) электронную копию акта на списание (в случае отсутствия регистрационных документов или номерных знаков на утилизируемые машины в заявлениях указываются обстоятельства, место и время их утери);</w:t>
            </w:r>
          </w:p>
          <w:p>
            <w:pPr>
              <w:spacing w:after="20"/>
              <w:ind w:left="20"/>
              <w:jc w:val="both"/>
            </w:pPr>
            <w:r>
              <w:rPr>
                <w:rFonts w:ascii="Times New Roman"/>
                <w:b w:val="false"/>
                <w:i w:val="false"/>
                <w:color w:val="000000"/>
                <w:sz w:val="20"/>
              </w:rPr>
              <w:t>для актуализации (корректировки) сведений о сельскохозяйственной технике:</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электронную копию технического паспорта (для актуализации (корректировки) сведений о сельскохозяйственной технике в регистрационной документе – оригинал технического паспорта (предоставляется услугодателю при обращении за получением результата государственной услуги));</w:t>
            </w:r>
          </w:p>
          <w:p>
            <w:pPr>
              <w:spacing w:after="20"/>
              <w:ind w:left="20"/>
              <w:jc w:val="both"/>
            </w:pPr>
            <w:r>
              <w:rPr>
                <w:rFonts w:ascii="Times New Roman"/>
                <w:b w:val="false"/>
                <w:i w:val="false"/>
                <w:color w:val="000000"/>
                <w:sz w:val="20"/>
              </w:rPr>
              <w:t>3) электронную копию документа завода – изготовителя на сельскохозяйственную технику, или электронную копию паспорта самоходной машины и других видов техники/электронный паспорт самоходной машины и других видов техники;</w:t>
            </w:r>
          </w:p>
          <w:p>
            <w:pPr>
              <w:spacing w:after="20"/>
              <w:ind w:left="20"/>
              <w:jc w:val="both"/>
            </w:pPr>
            <w:r>
              <w:rPr>
                <w:rFonts w:ascii="Times New Roman"/>
                <w:b w:val="false"/>
                <w:i w:val="false"/>
                <w:color w:val="000000"/>
                <w:sz w:val="20"/>
              </w:rPr>
              <w:t>для получения информации о наличии (отсутствии) залога (или иных обременений) машин:</w:t>
            </w:r>
          </w:p>
          <w:p>
            <w:pPr>
              <w:spacing w:after="20"/>
              <w:ind w:left="20"/>
              <w:jc w:val="both"/>
            </w:pPr>
            <w:r>
              <w:rPr>
                <w:rFonts w:ascii="Times New Roman"/>
                <w:b w:val="false"/>
                <w:i w:val="false"/>
                <w:color w:val="000000"/>
                <w:sz w:val="20"/>
              </w:rPr>
              <w:t>1) заявление по формам 1, 2 согласно приложению к настоящему перечню основных требований к оказанию государственной услуги,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Сведения о документе удостоверяющего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а также об оплате в бюджет сбора и пошлин за регистрацию машин, в случае оплаты через ПШЭП, работник регистрационного пункта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Сведения об электронном паспорте самоходной машины и других видов техники работник регистрационного пункта получает из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pPr>
              <w:spacing w:after="20"/>
              <w:ind w:left="20"/>
              <w:jc w:val="both"/>
            </w:pPr>
            <w:r>
              <w:rPr>
                <w:rFonts w:ascii="Times New Roman"/>
                <w:b w:val="false"/>
                <w:i w:val="false"/>
                <w:color w:val="000000"/>
                <w:sz w:val="20"/>
              </w:rPr>
              <w:t>Истребование от услугополучателей документов, которые могут быть получены из соответствующих государственных информационных систем, не допускается.</w:t>
            </w:r>
          </w:p>
          <w:p>
            <w:pPr>
              <w:spacing w:after="20"/>
              <w:ind w:left="20"/>
              <w:jc w:val="both"/>
            </w:pPr>
            <w:r>
              <w:rPr>
                <w:rFonts w:ascii="Times New Roman"/>
                <w:b w:val="false"/>
                <w:i w:val="false"/>
                <w:color w:val="000000"/>
                <w:sz w:val="20"/>
              </w:rPr>
              <w:t>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услугодателю представляются документы, удостоверяющие полномочия представлять интересы собственника или владельца.</w:t>
            </w:r>
          </w:p>
          <w:p>
            <w:pPr>
              <w:spacing w:after="20"/>
              <w:ind w:left="20"/>
              <w:jc w:val="both"/>
            </w:pPr>
            <w:r>
              <w:rPr>
                <w:rFonts w:ascii="Times New Roman"/>
                <w:b w:val="false"/>
                <w:i w:val="false"/>
                <w:color w:val="000000"/>
                <w:sz w:val="20"/>
              </w:rPr>
              <w:t>В случаях, если государственной регистрации подлежит машина, ранее находившаяся на государственной регистрации в Республике Казахстан, то, помимо документов, установленных настоящим пунктом, услугодателю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p>
          <w:p>
            <w:pPr>
              <w:spacing w:after="20"/>
              <w:ind w:left="20"/>
              <w:jc w:val="both"/>
            </w:pPr>
            <w:r>
              <w:rPr>
                <w:rFonts w:ascii="Times New Roman"/>
                <w:b w:val="false"/>
                <w:i w:val="false"/>
                <w:color w:val="000000"/>
                <w:sz w:val="20"/>
              </w:rPr>
              <w:t>В случаях осуществления регистрационных действий, включая регистрацию машин, на лиц, не являющихся собственниками представляются документы подтверждающие право владения:</w:t>
            </w:r>
          </w:p>
          <w:p>
            <w:pPr>
              <w:spacing w:after="20"/>
              <w:ind w:left="20"/>
              <w:jc w:val="both"/>
            </w:pPr>
            <w:r>
              <w:rPr>
                <w:rFonts w:ascii="Times New Roman"/>
                <w:b w:val="false"/>
                <w:i w:val="false"/>
                <w:color w:val="000000"/>
                <w:sz w:val="20"/>
              </w:rPr>
              <w:t>договора (аренды, субаренды, лизинга, сублизинга, заклада) и акта приема-передачи машины;</w:t>
            </w:r>
          </w:p>
          <w:p>
            <w:pPr>
              <w:spacing w:after="20"/>
              <w:ind w:left="20"/>
              <w:jc w:val="both"/>
            </w:pPr>
            <w:r>
              <w:rPr>
                <w:rFonts w:ascii="Times New Roman"/>
                <w:b w:val="false"/>
                <w:i w:val="false"/>
                <w:color w:val="000000"/>
                <w:sz w:val="20"/>
              </w:rPr>
              <w:t>письменное согласие собственника машины на совершение соответствующего регистрационного действия, подписанное собственником (для физических лиц), подписанное первым руководителем юридического лица (для юридических лиц).</w:t>
            </w:r>
          </w:p>
          <w:p>
            <w:pPr>
              <w:spacing w:after="20"/>
              <w:ind w:left="20"/>
              <w:jc w:val="both"/>
            </w:pPr>
            <w:r>
              <w:rPr>
                <w:rFonts w:ascii="Times New Roman"/>
                <w:b w:val="false"/>
                <w:i w:val="false"/>
                <w:color w:val="000000"/>
                <w:sz w:val="20"/>
              </w:rPr>
              <w:t>В случае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p>
          <w:p>
            <w:pPr>
              <w:spacing w:after="20"/>
              <w:ind w:left="20"/>
              <w:jc w:val="both"/>
            </w:pPr>
            <w:r>
              <w:rPr>
                <w:rFonts w:ascii="Times New Roman"/>
                <w:b w:val="false"/>
                <w:i w:val="false"/>
                <w:color w:val="000000"/>
                <w:sz w:val="20"/>
              </w:rPr>
              <w:t>В случаях, когда собственниками являются несовершеннолетние граждане, не достигшие 14-летнего возраста, регистрационные действия от их имени совершаются законными представителями с представлением свидетельства о рождении в электронной или бумажной форме.</w:t>
            </w:r>
          </w:p>
          <w:p>
            <w:pPr>
              <w:spacing w:after="20"/>
              <w:ind w:left="20"/>
              <w:jc w:val="both"/>
            </w:pPr>
            <w:r>
              <w:rPr>
                <w:rFonts w:ascii="Times New Roman"/>
                <w:b w:val="false"/>
                <w:i w:val="false"/>
                <w:color w:val="000000"/>
                <w:sz w:val="20"/>
              </w:rPr>
              <w:t>В случаях, когда собственниками являются лица в возрасте от 14 до 18 лет, регистрационные действия совершаются этими лицами с письменного согласия их законных представителей с представлением свидетельства о рождении в электронной или бумажной форме.</w:t>
            </w:r>
          </w:p>
          <w:p>
            <w:pPr>
              <w:spacing w:after="20"/>
              <w:ind w:left="20"/>
              <w:jc w:val="both"/>
            </w:pPr>
            <w:r>
              <w:rPr>
                <w:rFonts w:ascii="Times New Roman"/>
                <w:b w:val="false"/>
                <w:i w:val="false"/>
                <w:color w:val="000000"/>
                <w:sz w:val="20"/>
              </w:rPr>
              <w:t>В случае приобретения юридическими и физическими лицами машин через аукционы и торговые биржи: представляются протокола аукциона и договора купли-продажи с подписями уполномоченных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(перерегистрация), снятие</w:t>
            </w:r>
            <w:r>
              <w:br/>
            </w:r>
            <w:r>
              <w:rPr>
                <w:rFonts w:ascii="Times New Roman"/>
                <w:b w:val="false"/>
                <w:i w:val="false"/>
                <w:color w:val="000000"/>
                <w:sz w:val="20"/>
              </w:rPr>
              <w:t>с регистрационного учета тракторов</w:t>
            </w:r>
            <w:r>
              <w:br/>
            </w:r>
            <w:r>
              <w:rPr>
                <w:rFonts w:ascii="Times New Roman"/>
                <w:b w:val="false"/>
                <w:i w:val="false"/>
                <w:color w:val="000000"/>
                <w:sz w:val="20"/>
              </w:rPr>
              <w:t>и изготовленных на их базе</w:t>
            </w:r>
            <w:r>
              <w:br/>
            </w:r>
            <w:r>
              <w:rPr>
                <w:rFonts w:ascii="Times New Roman"/>
                <w:b w:val="false"/>
                <w:i w:val="false"/>
                <w:color w:val="000000"/>
                <w:sz w:val="20"/>
              </w:rPr>
              <w:t>самоходных шасси и механизмов,</w:t>
            </w:r>
            <w:r>
              <w:br/>
            </w:r>
            <w:r>
              <w:rPr>
                <w:rFonts w:ascii="Times New Roman"/>
                <w:b w:val="false"/>
                <w:i w:val="false"/>
                <w:color w:val="000000"/>
                <w:sz w:val="20"/>
              </w:rPr>
              <w:t>прицепов к ним, включая</w:t>
            </w:r>
            <w:r>
              <w:br/>
            </w:r>
            <w:r>
              <w:rPr>
                <w:rFonts w:ascii="Times New Roman"/>
                <w:b w:val="false"/>
                <w:i w:val="false"/>
                <w:color w:val="000000"/>
                <w:sz w:val="20"/>
              </w:rPr>
              <w:t>прицепы со смонтированным</w:t>
            </w:r>
            <w:r>
              <w:br/>
            </w:r>
            <w:r>
              <w:rPr>
                <w:rFonts w:ascii="Times New Roman"/>
                <w:b w:val="false"/>
                <w:i w:val="false"/>
                <w:color w:val="000000"/>
                <w:sz w:val="20"/>
              </w:rPr>
              <w:t>специальным оборудованием,</w:t>
            </w:r>
            <w:r>
              <w:br/>
            </w:r>
            <w:r>
              <w:rPr>
                <w:rFonts w:ascii="Times New Roman"/>
                <w:b w:val="false"/>
                <w:i w:val="false"/>
                <w:color w:val="000000"/>
                <w:sz w:val="20"/>
              </w:rPr>
              <w:t>самоходных сельскохозяйственных,</w:t>
            </w:r>
            <w:r>
              <w:br/>
            </w:r>
            <w:r>
              <w:rPr>
                <w:rFonts w:ascii="Times New Roman"/>
                <w:b w:val="false"/>
                <w:i w:val="false"/>
                <w:color w:val="000000"/>
                <w:sz w:val="20"/>
              </w:rPr>
              <w:t>мелиоративных и дорожно-</w:t>
            </w:r>
            <w:r>
              <w:br/>
            </w:r>
            <w:r>
              <w:rPr>
                <w:rFonts w:ascii="Times New Roman"/>
                <w:b w:val="false"/>
                <w:i w:val="false"/>
                <w:color w:val="000000"/>
                <w:sz w:val="20"/>
              </w:rPr>
              <w:t>строительных машин и механизмов,</w:t>
            </w:r>
            <w:r>
              <w:br/>
            </w:r>
            <w:r>
              <w:rPr>
                <w:rFonts w:ascii="Times New Roman"/>
                <w:b w:val="false"/>
                <w:i w:val="false"/>
                <w:color w:val="000000"/>
                <w:sz w:val="20"/>
              </w:rPr>
              <w:t>а также специальных машин</w:t>
            </w:r>
            <w:r>
              <w:br/>
            </w:r>
            <w:r>
              <w:rPr>
                <w:rFonts w:ascii="Times New Roman"/>
                <w:b w:val="false"/>
                <w:i w:val="false"/>
                <w:color w:val="000000"/>
                <w:sz w:val="20"/>
              </w:rPr>
              <w:t>повышенной проходимости и выдача</w:t>
            </w:r>
            <w:r>
              <w:br/>
            </w:r>
            <w:r>
              <w:rPr>
                <w:rFonts w:ascii="Times New Roman"/>
                <w:b w:val="false"/>
                <w:i w:val="false"/>
                <w:color w:val="000000"/>
                <w:sz w:val="20"/>
              </w:rPr>
              <w:t>регистрационного документа</w:t>
            </w:r>
            <w:r>
              <w:br/>
            </w:r>
            <w:r>
              <w:rPr>
                <w:rFonts w:ascii="Times New Roman"/>
                <w:b w:val="false"/>
                <w:i w:val="false"/>
                <w:color w:val="000000"/>
                <w:sz w:val="20"/>
              </w:rPr>
              <w:t>(дубликата) и государственного</w:t>
            </w:r>
            <w:r>
              <w:br/>
            </w:r>
            <w:r>
              <w:rPr>
                <w:rFonts w:ascii="Times New Roman"/>
                <w:b w:val="false"/>
                <w:i w:val="false"/>
                <w:color w:val="000000"/>
                <w:sz w:val="20"/>
              </w:rPr>
              <w:t>номерного знака для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r>
              <w:br/>
            </w:r>
            <w:r>
              <w:rPr>
                <w:rFonts w:ascii="Times New Roman"/>
                <w:b w:val="false"/>
                <w:i w:val="false"/>
                <w:color w:val="000000"/>
                <w:sz w:val="20"/>
              </w:rPr>
              <w:t>(для физических лиц)</w:t>
            </w:r>
          </w:p>
        </w:tc>
      </w:tr>
    </w:tbl>
    <w:p>
      <w:pPr>
        <w:spacing w:after="0"/>
        <w:ind w:left="0"/>
        <w:jc w:val="both"/>
      </w:pPr>
      <w:bookmarkStart w:name="z53" w:id="40"/>
      <w:r>
        <w:rPr>
          <w:rFonts w:ascii="Times New Roman"/>
          <w:b w:val="false"/>
          <w:i w:val="false"/>
          <w:color w:val="000000"/>
          <w:sz w:val="28"/>
        </w:rPr>
        <w:t>
      В _________________________________________________________</w:t>
      </w:r>
    </w:p>
    <w:bookmarkEnd w:id="40"/>
    <w:p>
      <w:pPr>
        <w:spacing w:after="0"/>
        <w:ind w:left="0"/>
        <w:jc w:val="both"/>
      </w:pPr>
      <w:r>
        <w:rPr>
          <w:rFonts w:ascii="Times New Roman"/>
          <w:b w:val="false"/>
          <w:i w:val="false"/>
          <w:color w:val="000000"/>
          <w:sz w:val="28"/>
        </w:rPr>
        <w:t>(местный исполнительный орган области, городов республиканского</w:t>
      </w:r>
    </w:p>
    <w:p>
      <w:pPr>
        <w:spacing w:after="0"/>
        <w:ind w:left="0"/>
        <w:jc w:val="both"/>
      </w:pPr>
      <w:r>
        <w:rPr>
          <w:rFonts w:ascii="Times New Roman"/>
          <w:b w:val="false"/>
          <w:i w:val="false"/>
          <w:color w:val="000000"/>
          <w:sz w:val="28"/>
        </w:rPr>
        <w:t>значения, столицы, районов и города областного значения)</w:t>
      </w:r>
    </w:p>
    <w:p>
      <w:pPr>
        <w:spacing w:after="0"/>
        <w:ind w:left="0"/>
        <w:jc w:val="both"/>
      </w:pPr>
      <w:r>
        <w:rPr>
          <w:rFonts w:ascii="Times New Roman"/>
          <w:b w:val="false"/>
          <w:i w:val="false"/>
          <w:color w:val="000000"/>
          <w:sz w:val="28"/>
        </w:rPr>
        <w:t>от гражданина 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год рождения _________, проживающего 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(указывается адрес места жительства)</w:t>
      </w:r>
    </w:p>
    <w:p>
      <w:pPr>
        <w:spacing w:after="0"/>
        <w:ind w:left="0"/>
        <w:jc w:val="both"/>
      </w:pPr>
      <w:r>
        <w:rPr>
          <w:rFonts w:ascii="Times New Roman"/>
          <w:b w:val="false"/>
          <w:i w:val="false"/>
          <w:color w:val="000000"/>
          <w:sz w:val="28"/>
        </w:rPr>
        <w:t>паспорт (удостоверение личности) № 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w:t>
      </w:r>
    </w:p>
    <w:bookmarkStart w:name="z54" w:id="41"/>
    <w:p>
      <w:pPr>
        <w:spacing w:after="0"/>
        <w:ind w:left="0"/>
        <w:jc w:val="left"/>
      </w:pPr>
      <w:r>
        <w:rPr>
          <w:rFonts w:ascii="Times New Roman"/>
          <w:b/>
          <w:i w:val="false"/>
          <w:color w:val="000000"/>
        </w:rPr>
        <w:t xml:space="preserve"> Заявление</w:t>
      </w:r>
    </w:p>
    <w:bookmarkEnd w:id="41"/>
    <w:p>
      <w:pPr>
        <w:spacing w:after="0"/>
        <w:ind w:left="0"/>
        <w:jc w:val="both"/>
      </w:pPr>
      <w:bookmarkStart w:name="z55" w:id="42"/>
      <w:r>
        <w:rPr>
          <w:rFonts w:ascii="Times New Roman"/>
          <w:b w:val="false"/>
          <w:i w:val="false"/>
          <w:color w:val="000000"/>
          <w:sz w:val="28"/>
        </w:rPr>
        <w:t>
      Прошу _____________________________________________________</w:t>
      </w:r>
    </w:p>
    <w:bookmarkEnd w:id="42"/>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Тип машины ___________________ марка ______________________</w:t>
      </w:r>
    </w:p>
    <w:p>
      <w:pPr>
        <w:spacing w:after="0"/>
        <w:ind w:left="0"/>
        <w:jc w:val="both"/>
      </w:pPr>
      <w:r>
        <w:rPr>
          <w:rFonts w:ascii="Times New Roman"/>
          <w:b w:val="false"/>
          <w:i w:val="false"/>
          <w:color w:val="000000"/>
          <w:sz w:val="28"/>
        </w:rPr>
        <w:t>год выпуска _________________ заводской номер ________________</w:t>
      </w:r>
    </w:p>
    <w:p>
      <w:pPr>
        <w:spacing w:after="0"/>
        <w:ind w:left="0"/>
        <w:jc w:val="both"/>
      </w:pPr>
      <w:r>
        <w:rPr>
          <w:rFonts w:ascii="Times New Roman"/>
          <w:b w:val="false"/>
          <w:i w:val="false"/>
          <w:color w:val="000000"/>
          <w:sz w:val="28"/>
        </w:rPr>
        <w:t>двигатель марка ______________ номерной знак _________________,</w:t>
      </w:r>
    </w:p>
    <w:p>
      <w:pPr>
        <w:spacing w:after="0"/>
        <w:ind w:left="0"/>
        <w:jc w:val="both"/>
      </w:pPr>
      <w:r>
        <w:rPr>
          <w:rFonts w:ascii="Times New Roman"/>
          <w:b w:val="false"/>
          <w:i w:val="false"/>
          <w:color w:val="000000"/>
          <w:sz w:val="28"/>
        </w:rPr>
        <w:t>номер технического паспорта _________________________________</w:t>
      </w:r>
    </w:p>
    <w:p>
      <w:pPr>
        <w:spacing w:after="0"/>
        <w:ind w:left="0"/>
        <w:jc w:val="both"/>
      </w:pPr>
      <w:r>
        <w:rPr>
          <w:rFonts w:ascii="Times New Roman"/>
          <w:b w:val="false"/>
          <w:i w:val="false"/>
          <w:color w:val="000000"/>
          <w:sz w:val="28"/>
        </w:rPr>
        <w:t>К заявлению прилагаю следующие документы:</w:t>
      </w:r>
    </w:p>
    <w:p>
      <w:pPr>
        <w:spacing w:after="0"/>
        <w:ind w:left="0"/>
        <w:jc w:val="both"/>
      </w:pPr>
      <w:r>
        <w:rPr>
          <w:rFonts w:ascii="Times New Roman"/>
          <w:b w:val="false"/>
          <w:i w:val="false"/>
          <w:color w:val="000000"/>
          <w:sz w:val="28"/>
        </w:rPr>
        <w:t>1. 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w:t>
      </w:r>
    </w:p>
    <w:p>
      <w:pPr>
        <w:spacing w:after="0"/>
        <w:ind w:left="0"/>
        <w:jc w:val="both"/>
      </w:pPr>
      <w:r>
        <w:rPr>
          <w:rFonts w:ascii="Times New Roman"/>
          <w:b w:val="false"/>
          <w:i w:val="false"/>
          <w:color w:val="000000"/>
          <w:sz w:val="28"/>
        </w:rPr>
        <w:t>"___" ______ 20__ год 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осведомлен</w:t>
      </w:r>
    </w:p>
    <w:p>
      <w:pPr>
        <w:spacing w:after="0"/>
        <w:ind w:left="0"/>
        <w:jc w:val="both"/>
      </w:pPr>
      <w:r>
        <w:rPr>
          <w:rFonts w:ascii="Times New Roman"/>
          <w:b w:val="false"/>
          <w:i w:val="false"/>
          <w:color w:val="000000"/>
          <w:sz w:val="28"/>
        </w:rPr>
        <w:t>об ответственности за предоставление недостоверных сведений</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(подпись/электронная цифровая подпись)</w:t>
      </w:r>
    </w:p>
    <w:p>
      <w:pPr>
        <w:spacing w:after="0"/>
        <w:ind w:left="0"/>
        <w:jc w:val="both"/>
      </w:pPr>
      <w:r>
        <w:rPr>
          <w:rFonts w:ascii="Times New Roman"/>
          <w:b w:val="false"/>
          <w:i w:val="false"/>
          <w:color w:val="000000"/>
          <w:sz w:val="28"/>
        </w:rPr>
        <w:t>Служебные отметки инженера-инспектора ______________________</w:t>
      </w:r>
    </w:p>
    <w:p>
      <w:pPr>
        <w:spacing w:after="0"/>
        <w:ind w:left="0"/>
        <w:jc w:val="both"/>
      </w:pPr>
      <w:r>
        <w:rPr>
          <w:rFonts w:ascii="Times New Roman"/>
          <w:b w:val="false"/>
          <w:i w:val="false"/>
          <w:color w:val="000000"/>
          <w:sz w:val="28"/>
        </w:rPr>
        <w:t>Выданы: номерной знак ______________________________________</w:t>
      </w:r>
    </w:p>
    <w:p>
      <w:pPr>
        <w:spacing w:after="0"/>
        <w:ind w:left="0"/>
        <w:jc w:val="both"/>
      </w:pPr>
      <w:r>
        <w:rPr>
          <w:rFonts w:ascii="Times New Roman"/>
          <w:b w:val="false"/>
          <w:i w:val="false"/>
          <w:color w:val="000000"/>
          <w:sz w:val="28"/>
        </w:rPr>
        <w:t>технический паспорт серия __________________ № _______________</w:t>
      </w:r>
    </w:p>
    <w:p>
      <w:pPr>
        <w:spacing w:after="0"/>
        <w:ind w:left="0"/>
        <w:jc w:val="both"/>
      </w:pPr>
      <w:r>
        <w:rPr>
          <w:rFonts w:ascii="Times New Roman"/>
          <w:b w:val="false"/>
          <w:i w:val="false"/>
          <w:color w:val="000000"/>
          <w:sz w:val="28"/>
        </w:rPr>
        <w:t xml:space="preserve">"___" ______ 20__ год __________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(подпись/электронная цифровая подпись инженера-инспектора)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r>
              <w:br/>
            </w:r>
            <w:r>
              <w:rPr>
                <w:rFonts w:ascii="Times New Roman"/>
                <w:b w:val="false"/>
                <w:i w:val="false"/>
                <w:color w:val="000000"/>
                <w:sz w:val="20"/>
              </w:rPr>
              <w:t>(для юридических лиц)</w:t>
            </w:r>
          </w:p>
        </w:tc>
      </w:tr>
    </w:tbl>
    <w:p>
      <w:pPr>
        <w:spacing w:after="0"/>
        <w:ind w:left="0"/>
        <w:jc w:val="both"/>
      </w:pPr>
      <w:bookmarkStart w:name="z57" w:id="43"/>
      <w:r>
        <w:rPr>
          <w:rFonts w:ascii="Times New Roman"/>
          <w:b w:val="false"/>
          <w:i w:val="false"/>
          <w:color w:val="000000"/>
          <w:sz w:val="28"/>
        </w:rPr>
        <w:t>
      В __________________________________________________________</w:t>
      </w:r>
    </w:p>
    <w:bookmarkEnd w:id="43"/>
    <w:p>
      <w:pPr>
        <w:spacing w:after="0"/>
        <w:ind w:left="0"/>
        <w:jc w:val="both"/>
      </w:pPr>
      <w:r>
        <w:rPr>
          <w:rFonts w:ascii="Times New Roman"/>
          <w:b w:val="false"/>
          <w:i w:val="false"/>
          <w:color w:val="000000"/>
          <w:sz w:val="28"/>
        </w:rPr>
        <w:t>(местный исполнительный орган области, городов республиканского</w:t>
      </w:r>
    </w:p>
    <w:p>
      <w:pPr>
        <w:spacing w:after="0"/>
        <w:ind w:left="0"/>
        <w:jc w:val="both"/>
      </w:pPr>
      <w:r>
        <w:rPr>
          <w:rFonts w:ascii="Times New Roman"/>
          <w:b w:val="false"/>
          <w:i w:val="false"/>
          <w:color w:val="000000"/>
          <w:sz w:val="28"/>
        </w:rPr>
        <w:t>значения, столицы, районов и города областного значения)</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(адрес юридического лица)</w:t>
      </w:r>
    </w:p>
    <w:p>
      <w:pPr>
        <w:spacing w:after="0"/>
        <w:ind w:left="0"/>
        <w:jc w:val="both"/>
      </w:pPr>
      <w:r>
        <w:rPr>
          <w:rFonts w:ascii="Times New Roman"/>
          <w:b w:val="false"/>
          <w:i w:val="false"/>
          <w:color w:val="000000"/>
          <w:sz w:val="28"/>
        </w:rPr>
        <w:t>бизнес-идентификационный номер ______________________________</w:t>
      </w:r>
    </w:p>
    <w:bookmarkStart w:name="z58" w:id="44"/>
    <w:p>
      <w:pPr>
        <w:spacing w:after="0"/>
        <w:ind w:left="0"/>
        <w:jc w:val="left"/>
      </w:pPr>
      <w:r>
        <w:rPr>
          <w:rFonts w:ascii="Times New Roman"/>
          <w:b/>
          <w:i w:val="false"/>
          <w:color w:val="000000"/>
        </w:rPr>
        <w:t xml:space="preserve"> Заявление</w:t>
      </w:r>
    </w:p>
    <w:bookmarkEnd w:id="44"/>
    <w:p>
      <w:pPr>
        <w:spacing w:after="0"/>
        <w:ind w:left="0"/>
        <w:jc w:val="both"/>
      </w:pPr>
      <w:bookmarkStart w:name="z59" w:id="45"/>
      <w:r>
        <w:rPr>
          <w:rFonts w:ascii="Times New Roman"/>
          <w:b w:val="false"/>
          <w:i w:val="false"/>
          <w:color w:val="000000"/>
          <w:sz w:val="28"/>
        </w:rPr>
        <w:t>
      Прошу ______________________________________________________</w:t>
      </w:r>
    </w:p>
    <w:bookmarkEnd w:id="45"/>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Тип машины ____________________ марка _______________________</w:t>
      </w:r>
    </w:p>
    <w:p>
      <w:pPr>
        <w:spacing w:after="0"/>
        <w:ind w:left="0"/>
        <w:jc w:val="both"/>
      </w:pPr>
      <w:r>
        <w:rPr>
          <w:rFonts w:ascii="Times New Roman"/>
          <w:b w:val="false"/>
          <w:i w:val="false"/>
          <w:color w:val="000000"/>
          <w:sz w:val="28"/>
        </w:rPr>
        <w:t>год выпуска _________________ заводской номер __________________</w:t>
      </w:r>
    </w:p>
    <w:p>
      <w:pPr>
        <w:spacing w:after="0"/>
        <w:ind w:left="0"/>
        <w:jc w:val="both"/>
      </w:pPr>
      <w:r>
        <w:rPr>
          <w:rFonts w:ascii="Times New Roman"/>
          <w:b w:val="false"/>
          <w:i w:val="false"/>
          <w:color w:val="000000"/>
          <w:sz w:val="28"/>
        </w:rPr>
        <w:t>двигатель марка ______________ номерной знак ___________________,</w:t>
      </w:r>
    </w:p>
    <w:p>
      <w:pPr>
        <w:spacing w:after="0"/>
        <w:ind w:left="0"/>
        <w:jc w:val="both"/>
      </w:pPr>
      <w:r>
        <w:rPr>
          <w:rFonts w:ascii="Times New Roman"/>
          <w:b w:val="false"/>
          <w:i w:val="false"/>
          <w:color w:val="000000"/>
          <w:sz w:val="28"/>
        </w:rPr>
        <w:t>номер технического паспорта ___________________________________</w:t>
      </w:r>
    </w:p>
    <w:p>
      <w:pPr>
        <w:spacing w:after="0"/>
        <w:ind w:left="0"/>
        <w:jc w:val="both"/>
      </w:pPr>
      <w:r>
        <w:rPr>
          <w:rFonts w:ascii="Times New Roman"/>
          <w:b w:val="false"/>
          <w:i w:val="false"/>
          <w:color w:val="000000"/>
          <w:sz w:val="28"/>
        </w:rPr>
        <w:t>К заявлению прилагаю следующие документы:</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"___" ______ 20__ год</w:t>
      </w:r>
    </w:p>
    <w:p>
      <w:pPr>
        <w:spacing w:after="0"/>
        <w:ind w:left="0"/>
        <w:jc w:val="both"/>
      </w:pPr>
      <w:r>
        <w:rPr>
          <w:rFonts w:ascii="Times New Roman"/>
          <w:b w:val="false"/>
          <w:i w:val="false"/>
          <w:color w:val="000000"/>
          <w:sz w:val="28"/>
        </w:rPr>
        <w:t>Подтверждаю достоверность представленной информации и осведомлен</w:t>
      </w:r>
    </w:p>
    <w:p>
      <w:pPr>
        <w:spacing w:after="0"/>
        <w:ind w:left="0"/>
        <w:jc w:val="both"/>
      </w:pPr>
      <w:r>
        <w:rPr>
          <w:rFonts w:ascii="Times New Roman"/>
          <w:b w:val="false"/>
          <w:i w:val="false"/>
          <w:color w:val="000000"/>
          <w:sz w:val="28"/>
        </w:rPr>
        <w:t>об ответственности за предоставление недостоверных сведений</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___________________ ______________________________________</w:t>
      </w:r>
    </w:p>
    <w:p>
      <w:pPr>
        <w:spacing w:after="0"/>
        <w:ind w:left="0"/>
        <w:jc w:val="both"/>
      </w:pPr>
      <w:r>
        <w:rPr>
          <w:rFonts w:ascii="Times New Roman"/>
          <w:b w:val="false"/>
          <w:i w:val="false"/>
          <w:color w:val="000000"/>
          <w:sz w:val="28"/>
        </w:rPr>
        <w:t>(подпись/ электронная цифровая подпись собственника (владельца)</w:t>
      </w:r>
    </w:p>
    <w:p>
      <w:pPr>
        <w:spacing w:after="0"/>
        <w:ind w:left="0"/>
        <w:jc w:val="both"/>
      </w:pPr>
      <w:r>
        <w:rPr>
          <w:rFonts w:ascii="Times New Roman"/>
          <w:b w:val="false"/>
          <w:i w:val="false"/>
          <w:color w:val="000000"/>
          <w:sz w:val="28"/>
        </w:rPr>
        <w:t>Служебные отметки инженера-инспектора ___________________________</w:t>
      </w:r>
    </w:p>
    <w:p>
      <w:pPr>
        <w:spacing w:after="0"/>
        <w:ind w:left="0"/>
        <w:jc w:val="both"/>
      </w:pPr>
      <w:r>
        <w:rPr>
          <w:rFonts w:ascii="Times New Roman"/>
          <w:b w:val="false"/>
          <w:i w:val="false"/>
          <w:color w:val="000000"/>
          <w:sz w:val="28"/>
        </w:rPr>
        <w:t>Выданы: номерной знак ___________________________________________</w:t>
      </w:r>
    </w:p>
    <w:p>
      <w:pPr>
        <w:spacing w:after="0"/>
        <w:ind w:left="0"/>
        <w:jc w:val="both"/>
      </w:pPr>
      <w:r>
        <w:rPr>
          <w:rFonts w:ascii="Times New Roman"/>
          <w:b w:val="false"/>
          <w:i w:val="false"/>
          <w:color w:val="000000"/>
          <w:sz w:val="28"/>
        </w:rPr>
        <w:t>технический паспорт серия ______________________ № _______________</w:t>
      </w:r>
    </w:p>
    <w:p>
      <w:pPr>
        <w:spacing w:after="0"/>
        <w:ind w:left="0"/>
        <w:jc w:val="both"/>
      </w:pPr>
      <w:r>
        <w:rPr>
          <w:rFonts w:ascii="Times New Roman"/>
          <w:b w:val="false"/>
          <w:i w:val="false"/>
          <w:color w:val="000000"/>
          <w:sz w:val="28"/>
        </w:rPr>
        <w:t>"___" ______ 20__ год 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(подпись/электронная цифровая подпись инженера-инспектора)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