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a141" w14:textId="2e7a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– Министра финансов Республики Казахстан от 12 марта 2014 года № 114 "Об утверждении перечня персональных данных работников Министерства финансов Республики Казахстан, необходимого и достаточного для выполнения осуществляемых задач"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21 мая 2024 года № 317. Зарегистрирован в Министерстве юстиции Республики Казахстан 28 мая 2024 года № 34418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финансов Республики Казахстан от 12 марта 2014 года № 114 "Об утверждении перечня персональных данных работников Министерства финансов Республики Казахстан, необходимого и достаточного для выполнения осуществляемых задач" (зарегистрирован в Реестре государственной регистрации нормативных правовых актов под № 9305)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персональных данных, необходимого и достаточного для выполнения осуществляемых задач";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 работников Министерства финансов Республики Казахстан, необходимый и достаточный для выполнения осуществляемых задач,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цифровизации и государственных услуг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2024 года № 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2014 года № 114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персональных данных, необходимый и достаточный для выполнения осуществляемых задач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задачи, в том числе функций, полномочий, обязанностей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сбора и обработки в рамках осуществляемой задачи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персональных данных для определенной цели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на документы или нормативные правовые акты, имеющие прямые указания на осуществляемые собственником и (или) оператором задачи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бюджетного мониторинга;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аналитической информации об исполнении бюджета; составление и представление отчетов об исполнении государственного, консолидированного, республиканского и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консолидированной финансовой и бюджетной отчетности в целях обеспечения полной и достоверной информации о финансовом положении, результатах финансовой деятельности и изменениях финансового положения республиканского и местного бюджетов посредством подсистемы "Сбор и консолидация финансовой и бюджетной отчетности" Интегрированной автоматизированной информационной системы "Е-Минфин" (далее – ИАИС "е-Минфин")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Логин пользователя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 (далее – Бюджетный кодекс),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6 декабря 2016 года № 640 "Об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бюджета" (зарегистрирован в Реестре государственной регистрации нормативных правовых актов под № 14624),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 августа 2017 года № 468 "Об утверждении форм и правил составления и представления финансовой отчетности" (зарегистрирован в Реестре государственной регистрации нормативных правовых актов под № 15594)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расходов бюджета администратора бюджетных программ; организация исполнения республиканского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авторизация пользователя, подписание документов в информационной системе (далее – ИС) государственного планирования (бюджетного планирования) в целях планирования бюджетных программ, формирования бюджетной заявки по расходам государственного органа на предстоящий трехлетний период, уточнения, корректировки бюджета Министерства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идентификационный номер (далее – ИИН); фамилия, имя, отчество (при его наличии) (далее – Ф.И.О. (при его наличии)); номер телефона; адрес электронной почты; данные электронной цифровой подписи (далее – ЭЦП) пользователя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24 ноября 2014 года № 511 "Об утверждении Правил составления и представления бюджетной заявки" (зарегистрирован в Реестре государственной регистрации нормативных правовых актов под № 10007)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бюджетного мониторинга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отчета о результатах мониторинга реализации бюджетных программ (подпрограмм) Министерства финансов Республики Казахстан, систематизация процедур мониторинга по использованию бюджетных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освоения бюджетных средств путем сопоставления плана финансирования по платежам и оплаченных обязательств;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причин несвоевременного проведения платежей в соответствии с планом финансирования по платежам и несвоевременного принятия обязательств в соответствии с планами финансирования по обязательствам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(при его наличии), логин пользователя ИАИС "е-Минфин"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ноября 2016 года № 629 "Об утверждении Инструкции по проведению бюджетного мониторинга" (зарегистрирован в Реестре государственной регистрации нормативных правовых актов под № 14623)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бюджетного мониторинга в режиме онлайн в целях усиления контроля за эффективностью государственных расходов путем отслеживания бюджетного процесса на всех его этапах (планирование, закупки, исполнение и аудит) с использованием ИС "Единое хранилище данных бухгалтерских операций государственных органов" и "Онлайн бюджетный мониторинг"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Табельный номер сотрудника; ИИН; Ф.И.О. (при его наличии); должность; дата приема на работу; дата увольнения (при наличии); категория сотрудника; статусы: пенсионер, лицо с инвалидностью; нахождение в штате; данные по заработной плате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13 апреля 2022 года № 872 "О мерах по дебюрократизации деятельности государственного аппарата",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10 сентября 2022 года № 1005 "Об утверждении Концепции управления государственными финансами Республики Казахстан до 2030 года"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области бухгалтерского учета и финансовой отчетности;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исполнения республиканского бюджета и координация деятельности администраторов республиканских бюджетных программ по исполнению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данных при подписании документов в электронном формате с помощью ЭЦП и формирование счетов к оплате для отправки в ИС "Казначейство-клиент" посредством подсистемы "Бухгалтерский Учет" ИАИС "е-Минфин"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наличии); ИИН; адрес электронной почты; банковские реквизиты; адресные данные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бухгалтерском учете и финансовой отчетности" (далее – Закон о бухгалтерском учете),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 августа 2010 года № 393 "Об утверждении Правил ведения бухгалтерского учета в государственных учреждениях" (зарегистрирован в Реестре государственной регистрации нормативных правовых актов под № 6443)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исполнения республиканского бюджета; составление, утверждение и ведение сводного плана финансирования по обязательствам, сводного плана поступлений и финансирования по платежам по республиканскому бюджету;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 дополнений в сводный план поступлений и финансирования по платежам, сводный план финансирования по обязательствам, включая годовые суммы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планов финансирования по обязательствам и платежам и внесение изменений в них в целях исполнения расходной части бюджета посредством ИАИС "е-Минфин"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Логин пользователя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под № 9934) (далее – Приказ № 540)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целостной системы управления персоналом государственного органа, обеспечение прохождения государственной службы в рамках целостной системы управления персоналом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единой базы данных сотрудников, предоставляющей возможность формирования отчетов и начисления заработной платы, и управление персоналом Министерства финансов Республики Казахстан, в том числе формирование кадрового состава, организация конкурсного отбора; оформление документов, связанных с прохождением государственными служащими государственной службы, организация и обеспечение деятельности комиссий по кадровым вопросам; обеспечение исполнения в государственном органе трудового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наличии); ИИН; сведения о смене фамилии, имени, отчества; дата рождения, место рождения; национальность; пол; данные документа, удостоверяющего личность (наименование документа; номер; дата выдачи; срок действия;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выдавший документ); данные о гражданстве: гражданство (прежнее гражданство); дата, основания приобретения гражданства Республики Казахстан; дата и основания утраты гражданства Республики Казахстан; дата и основания восстановления в гражданстве Республики Казахстан; адрес прописки (регистрации) и адрес фактического места проживания; номер телефона; адрес электронной почты; портретное изображение (оцифрованная фотография), за исключением полученных из открытых источников; сведения об образовании, квалификации и о наличии специальных знаний или специальной подготовки, в том числе дата поступления в учебное заведение (отчисления из учебного заведения), 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учреждения; факультет или отделение; квалификация и специальность по окончании образовательного учреждения; ученая степень; ученое звание; результаты специальной проверки; сведения о наличии (отсутствии) судимости; сведения о семейном положении: состояние в браке; данные свидетельства о заключении брака; данные свидетельства о расторжении брака; Ф.И.О. (при его наличии) супруги(а); данные документа, удостоверяющего личность супруги(а); степень родства; Ф.И.О. (при его наличии) и даты рождения других членов семьи, иждивенцев; наличие детей (в том числе усыновленных, находящихся на попечении) и их возраст; данные свидетельства о рождении ребенка; данные свидетельства о смерти близких родственников; сведения о социальных льготах и социальном статусе, в том числе серия, номер, дата выдачи документа и наименование органа, выдавшего документ, являющийся основанием для предоставления льгот и статуса; причина инвалидности, группа инвалидности; удостоверение, подтверждающее право на льготы пострадавшему вследствие ядерных испытаний на семипалатинском испытательном ядерном полигоне; удостоверение, подтверждающее право на льготы пострадавшему вследствие экологического бедствия в Приаралье; сведения о результатах медицинских заключений; сведения о наложении дисциплинарного/административного взыскания (в том числе за совершение коррупционного правонарушения, дискредитирующего государственную службу), о запрете занимать государственные должности, об уголовных правонарушениях; сведения о результатах оценки; сведения о воинском учете военнообязанных лиц и лиц, подлежащих призыву на военную службу, в том числе серия, номер, дата выдачи (сдачи) военного билета; наименование органа, выдавшего военный билет; военно-учетная специальность; воинское звание; данные о принятии/снятии с учета; основание освобождения от воинской службы; банковские реквизиты; сведения о трудовой деятельности; наличие исполнительных документов; данные ЭЦП пользователя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от 10 сентября 2021 года № 158 "О некоторых вопросах прохождения государственной службы" (зарегистрирован в Реестре государственной регистрации нормативных правовых актов под № 24350),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и противодействию коррупции от 21 октября 2016 года № 15 "Об утверждении типового положения о службе управления персоналом (кадровой службе)" (зарегистрирован в Реестре государственной регистрации нормативных правовых актов под № 14456)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соблюдения законности в деятельности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пользователя в подсистеме "Юридическое обеспечение" ИАИС "e-Минфин" для представления в установленном порядке интересов государственного органа в суде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ИИН; Ф.И.О. (при его наличии); пол; дата рождения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9 ноября 2006 года № 1072 "Об утверждении Типового положения о юридической службе центрального и местного исполнительного органа Республики Казахстан"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области управления правительственным и гарантированным государством долгом и долгом перед государством;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получения, использования, погашения и обслуживания государственных займов и государственного долга, гарантированного государством долга и долга по поручительствам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 учет платежей по долговым обязательствам Правительства Республики Казахстан; обеспечение учета долговых обязательств по правительственным требованиям, возникающим в результате бюджетного кредитования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и аутентификация пользователя в подсистеме "Исполнение государственного бюджета в части государственного заимствования и кредитования" ИАИС "e-Минфин"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ИИН; Ф.И.О. (при его наличии)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Бюджетный кодекс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таможенного администрирования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и автоматизация процессов совершения таможенных операций c формированием следующих документов в ИС "АСТАНА-1":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предварительная информация (в целях предварительного информирования о ввозимых товарах),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транзитная декларация,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документ хранения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заявление о выпуске до подачи декларации на товары,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декларация на товары,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декларация таможенной стоимости,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акт таможенного досмотра/осмотра,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форма расчета размера обеспечения,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пассажирская таможенная декларация,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таможенная декларация на транспортное средство,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лицевые счета участника внешней экономической деятельности,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декларация на товары для помещения товаров под таможенную процедуру,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пассажирская таможенная декларация для экспресс-грузов,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подтверждение о фактическом убытии товаров за пределы Евразийского экономического союза (далее – ЕАЭС) для подтверждения убытия товаров за пределы ЕАЭС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наличии); наименование индивидуального предпринимателя (далее – ИП); дата рождения; ИИН; бизнес-идентификационный номер (далее – БИН) ИП; адрес места жительства; юридический адрес ИП; данные документа, удостоверяющего личность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таможенном регулировании в Республике Казахстан" (далее – Таможенный кодекс),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ратификации Договора о Таможенном кодексе Евразийского экономического союза" (далее – Закон о ратификации)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модернизации и реинжиниринга бизнес-процессов налогового администрирования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процесса приема и обработки форм налоговой отчетности (далее – ФНО), формирование реестров начислений, регистрационный учет плательщиков налога на добавленную стоимость (далее – НДС), контроль за возмещением НДС посредством ИС "Сервисы обработки налоговой отчетности"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наличии); наименование ИП; ИИН; БИН ИП; сведения регистрационного учета; сведения по НДС; сведения о представленных ФНО и налоговых заявлениях; отчетность по таможенному союзу (ФНО 328.00); сведения по выписанным сопроводительным накладным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бюджет" (Налоговый кодекс) (далее – Налоговый кодекс)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процесса представления ФНО, предоставление доступа к базе данных Комитета государственных доходов Министерства финансов Республики Казахстан, предоставление электронных налоговых услуг посредством ИС "Web-приложение "Кабинет налогоплательщика"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наличии); наименование ИП; ИИН; БИН ИП; сведения регистрационного учета; адрес электронной почты; сведения по НДС; сведения о представленных ФНО; налоговых заявлениях и выписанных сопроводительных накладных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форм и методов, автоматизация контроля соблюдения законодательства о налогах и других обязательных платежах в бюджет в части регистрации налогоплательщиков, контрольно-кассовых машин посредством ИС "Интегрированная система налогового администрирования" и ИС "Интегрированная налоговая информационная система"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наличии); дата рождения; ИИН; БИН ИП; регистрационный номер налогоплательщика (далее – РНН); адрес места жительства; юридический адрес ИП; данные документа, удостоверяющего личность; пол; национальность; место рождения; дата рождения; данные о гражданстве, в том числе гражданство (прежнее гражданство), дата и основания приобретения, дата утраты и основания утраты, дата восстановления в гражданстве Республики Казахстан; номер телефона; адрес электронной почты; дата регистрации (снятия с регистрации) ИП; вид деятельности; код налогового органа по регистрационному учету налогоплательщика; банковский счет; оператор фискальных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18 декабря 2012 года № 449 "О мерах по реализации Послания Главы государства народу Казахстана от 14 декабря 2012 года "Стратегия "Казахстан-2050": новый политический курс состоявшегося государства",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сентября 2010 года № 975 "О Концепции перехода к всеобщему декларированию доходов и имущества гражданами Республики Казахстан и лицами, имеющими вид на жительство, и утверждении Плана мероприятий по переходу к всеобщему декларированию доходов и имущества гражданами Республики Казахстан и лицами, имеющими вид на жительство", приказ Министра финансов Республики Казахстан от 14 июня 2016 года № 306 "О положении о Комитете государственных доходов Министерства финансов Республики Казахстан"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участниками внешнеэкономической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единой точки входа через портал в ИС "Единое окно по экспортно-импортным операциям" для осуществления экспортно-импортных операций участников внешнеэкономической деятельности, оптимизация и автоматизации процессов, связанных с выдачей разрешительных документов при осуществлении экспортно-импортных операций и государственных услуг в сфере таможенного дела, таких как: выдача сертификатов и деклараций о подтверждении соответствия, заключений на ввоз образцов незарегистрированных средств защиты растений, свидетельств о государственной регистрации продуктов детского питания и других отдельных видов продукции и веществ, разрешений на ввоз на территорию Республики Казахстан и вывоз за ее пределы определенных видов животных и объектов растительного мира, актов государственного контроля, свидетельств о безопасности и одобрений; выдача предварительных решений о классификации товара, о происхождении товара, по вопросам применения методов определения таможенной стоимости ввозимых товаров; регистрация обеспечения исполнения обязанностей по уплате таможенных платежей, обязанностей юридического лица, осуществляющего деятельность в сфере таможенного дела, и уполномоченного экономического оператора; включение юридических лиц в таможенные реестры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(при его наличии); дата рождения; ИИН; БИН ИП; адрес места жительства; юридический адрес ИП; данные документа, удостоверяющего личность; номер телефона; адрес электронной почты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ратификации,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Евразийского межправительственного совета от 30 апреля 2019 года № 6 "Об Описании эталонной модели национального механизма "единого окна" в системе регулирования внешнеэкономической деятельности"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реализации единой торговой политики ЕАЭС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процесса взаимодействия между поставщиками и покупателями товаров, работ и услуг в части отправки и получения электронных счетов-фактур посредством ИС "Информационная система по приему и обработке электронных счетов-фактур" (далее – ИС ЭСФ) и автоматизации операций, связанных с документооборотом счетов-фактур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(при его наличии); наименование ИП; ИИН; БИН ИП; сведения регистрационного учета; сведения о сумме НДС; данные документа, удостоверяющего личность; номер вида на жительства; номер телефона; данные биометрической идентификации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26 ноября 2022 года № 2 "О мерах по реализации предвыборной программы Президента Республики Казахстан "Справедливый Казахстан - для всех и для каждого. Сейчас и навсегда",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14 июля 2023 года № 589 "Об утверждении Комплексного плана мероприятий по противодействию теневой экономике на 2023 – 2025 годы и признании утратившими силу некоторых решений Правительства Республики Казахстан",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- Министра финансов Республики Казахстан от 22 апреля 2019 года № 370 "Об утверждении Правил выписки счета-фактуры в электронной форме в информационной системе электронных счетов-фактур и его формы" (зарегистрирован в Реестре государственной регистрации нормативных правовых актов под № 18583),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Заместителя Премьер-Министра – исполняющего обязанности Министра финансов Республики Казахстан от 27 марта 2023 года № 294 "Об утверждении Правил и срока реализации пилотного проекта по использованию средств биометрической идентификации в информационной системе электронных счетов-фактур" (зарегистрирован в Реестре государственной регистрации нормативных правовых актов под № 32132)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политики государственного регулирования и осуществление государственного контроля над производством и оборотом, качеством этилового спирта и алкогольной продукции и в области оборота нефтепродуктов и биотоплива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производством и оборотом подакцизной продукции и отдельных видов нефтепродуктов посредством присвоения персональных идентификационных номеров-кодов на товары производителей и импортеров некоторых видов подакцизной продукции в ИС "Контроль за производством и оборотом подакцизной продукции и отдельных видов нефтепродуктов"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РНН; ИИН; БИН ИП; наименование ИП; юридический адрес ИП; код налогового органа по регистрационному учету налогоплательщика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27 февраля 2015 года № 137 "Об утверждении Правил присвоения персональных идентификационных номеров-кодов" (зарегистрирован в Реестре государственной регистрации нормативных правовых актов под № 10584),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10 декабря 2015 года № 646 "Об утверждении Правил присвоения персональных идентификационных номеров-кодов" (зарегистрирован в Реестре государственной регистрации нормативных правовых актов под № 12615)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электронных услуг с применением информационных систем в соответствии с законодательством Республики Казахстан об информатизации;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государственных услуг в соответствии с подзаконными нормативными правовыми актами, определяющими порядок оказания государственных услуг,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информирование о таможенном законодательстве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сведений о налогоплательщике и его налоговых обязательствах, предстоящих платежах, реализация поиска налогоплательщика, задолженности по налоговым и социальным платежам в ИС "Web-портал Комитета государственных доходов Министерства финансов Республики Казахстан" в целях информирования граждан о деятельности Комитета государственных доходов Министерства финансов Республики Казахстан, предоставления возможности участия в телеконференциях, получения информационных рассылок, обеспечения доступа к иным государственным сервисам и услугам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наличии); ИИН; БИН ИП; РНН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налоговой политики и политики в области таможенного дела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соблюдения налогового законодательства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лицевых счетов налогоплательщиков, включая: учет начислений и выдача учетных форм, прием и обработку платежей, заявлений, распоряжений на зачет и возврат, структуризацию и предоставление аккумулированных данных для аналитических ИС; информационное взаимодействие с ИС других государственных органов и с компонентами "электронного правительства" посредством ИС "Централизованные унифицированные унифицированные лицевые счета"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наличии); ИИН; БИН ИП; РНН; информация об уплаченных суммах налогов; код налогового органа по регистрационному учету налогоплательщика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следующих процессов посредством ИС "Интегрированная база данных" и ИС "Единое хранилище данных" (далее – ИС ЕХД):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сбора, хранения информации оперативных ИС Комитета государственных доходов Министерства финансов Республики Казахстан и ИС уполномоченных государственных органов с соблюдением историчности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структуризации и предоставления аккумулированных данных для аналитических ИС в целях дальнейшего анализа, прогнозирования и поддержки принятия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публикации данных для ИС, являющихся потребителями данных ИС ЕХД;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проведения камерального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выставления уведомлений;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формирования аналитической отчетности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наличии); ИИН; БИН ИП; РНН; код налогового органа по регистрационному учету налогоплательщика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Выявление, предупреждение и пресечение административных правонарушений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и автоматизация процессов совершения налоговых операций в ИС "Система управления рисками" в целях выявления нарушений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(при его наличии); ИИН; БИН ИП; РНН; код налогового органа по регистрационному учету налогоплательщика; информация по уплаченным суммам налогов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таможенного администрирования и таможенного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таможенного декларирования, таможенного контроля, создание условий, способствующих упрощению проведения таможенных операций в отношении товаров и транспортных средств, перемещаемых через таможенную границу ЕАЭС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и автоматизация процессов совершения таможенных операций, связанных с предварительным информированием, перемещением товаров через таможенную границу, помещением товаров под таможенные процедуры, выпуском товаров и проведением таможенного контроля, в том числе контроля после выпуска товаров, посредством ИС "Интегрированное хранилище данных", ИС "Система контроля управления рисками", ИС "Таможенная автоматизированная и информационная система"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наличии); дата рождения; ИИН; адрес места жительства; юридический адрес ИП; данные документа, удостоверяющего личность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ратификации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руководства в сфере управления республиканским имуществом, реализации прав государства на республиканское имущество, приватизации, в том числе осуществление координации и организации работы по обеспечению единого учета и ведение реестра государственного имущества, представление информации пользователям реестра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Функционирование, модернизация технических и программных средств реестра государственного имущества и сопровождение веб-портала реестра государственного имущества; оказание электронных услуг пользователям реестра государственного имущества с применением ИС, включая обеспечение доступа к данным реестра государственного имущества пользователям; осуществление учета и внесение изменений и дополнений в реестр государственного имущества по объектам учета; выполнение поручений физических и юридических лиц по платежам и переводам денег для обслуживания операций, связанных с проведением торгов с использованием веб-портала реестра государственного имущества в электронной форме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наличии); ИИН; данные документа, удостоверяющего личность; адрес имущества; номер телефона; адрес электронной почты; дата рождения; данные нанимателя; жилище; реквизиты, срок действия договора (номер, дата), адрес заявителя; дата выдачи документа; арендный платҰж; кадастровый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июля 2013 года № 673 "Об утверждении Правил приватизации жилищ из государственного жилищного фонда",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15 декабря 2011 года № 636 "Об утверждении Единой методики ввода данных объектов учета в реестр государственного имущества, а также проведения инвентаризации, паспортизации и переоценки государственного имущества" (зарегистрирован в Реестре государственной регистрации нормативных правовых актов под № 7375),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26 марта 2015 года № 207 "Об утверждении Правил ведения реестра государственного имущества" (зарегистрирован в Реестре государственной регистрации нормативных правовых актов под № 10801);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10 апреля 2015 года № 267 "Об утверждении формы, объема и периодичности передачи данных в реестр государственного имущества" (зарегистрирован в Реестре государственной регистрации нормативных правовых актов под № 11054),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17 марта 2015 года № 212 "Об утверждении Правил передачи государственного имущества в имущественный наем (аренду)" (зарегистрирован в Реестре государственной регистрации нормативных правовых актов под № 10467),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промышленности и строительства Республики Казахстан от 5 декабря 2023 года № 106 "Об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фонде" (зарегистрирован в Реестре государственной регистрации нормативных правовых актов под № 33748)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контроля за деятельностью аудиторских и профессиональных организаций, в области оценочной деятельности; реализация государственной политики и государственного регулирования в области бухгалтерского учета и финансовой отчетности организаций и государственных учреждений, аудиторской деятельности, оценочной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годовой финансовой отчетности и аудиторских отчетов организаций; ведение реестра оценщиков, оценочных компаний и палат оценщиков, списков профессиональных организаций бухгалтеров и организаций по профессиональной сертификации бухгалтеров, списков аудиторских и профессиональных аудиторских организаций; управление рисками при осуществлении профилактического контроля с посещением субъекта (объекта) контроля и (или) проверки на соответствие требованиям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наличии); ИИН; адресные данные; номер телефона; адрес электронной почты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бухгалтерском учете,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декабря 2008 года № 1228 "О мерах по созданию депозитария финансовой отчетности",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28 января 2022 года № 94 "Об утверждении Правил сдачи финансовой отчетности организациями публичного интереса в депозитарий" (зарегистрирован в Реестре государственной регистрации нормативных правовых актов под № 26686),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26 апреля 2018 года № 488 "Об утверждении формы информации о деятельности палаты оценщиков и ее членов" (зарегистрирован в Реестре государственной регистрации нормативных правовых актов под № 16905),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 мая 2018 года № 502 "Об утверждении форм и Правил ведения реестров членов палаты оценщиков, членов экспертного совета и недобросовестных оценщиков" (зарегистрирован в Реестре государственной регистрации нормативных правовых актов под № 16906),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 августа 2017 года № 467 "Об утверждении перечня, форм и периодичности представления отчетности профессиональными организациями, организациями по сертификации" (зарегистрирован в Реестре государственной регистрации нормативных правовых актов под № 15614);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19 января 2017 года № 34 "Об утверждении перечня, форм и периодичности представления отчетности профессиональными и аудиторскими организациями, а также формы информации по страхованию гражданско-правовой ответственности аудиторской организации" (зарегистрирован в Реестре государственной регистрации нормативных правовых актов под № 14818);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27 августа 2018 года № 189 "Об утверждении Правил раскрытия эмитентом информации, Требований к содержанию информации, подлежащей раскрытию эмитентом, а также сроков раскрытия эмитентом информации на интернет-ресурсе депозитария финансовой отчетности" (зарегистрирован в Реестре государственной регистрации нормативных правовых актов под № 17579)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аудита соответствия, аудита финансовой отчетности, финансового контроля, камерального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предварительного изучения объектов государственного аудита, проведение аудиторского мероприятия, а также принятие решения и составление документов по результатам внутреннего государственного аудита; в рамках финансового контроля органами государственного аудита и финансового контроля в пределах компетенции осуществление обеспечения возмещения в бюджет, восстановления путем выполнения работ, оказания услуг, поставки товаров и (или) отражения по учету выявленных сумм нарушений, исполнения предписаний и привлечения к ответственности виновных лиц; в рамках камерального контроля осуществление сопоставления сведений по деятельности объектов государственного аудита, полученных из различных источников информации без посещения объекта государственного аудита, а также по результатам применения системы управления рисками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наличии); ИИН; дата рождения; дата смерти; сведения о месте рождения: страна, регион, область/район; пол; национальность; гражданство; статус персоны; сведения о документах: свидетельства о рождении, свидетельства о смерти, об адресе места жительства, сведения о пропавших без вести гражданах; статус дееспособности; статус кандаса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государственном аудите и финансовом контроле",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28 марта 2018 года № 413 "Об утверждении Правил электронного внутреннего государственного аудита" (зарегистрирован в Реестре государственной регистрации нормативных правовых актов под № 16677),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19 марта 2018 года № 392 "Об утверждении Правил проведения внутреннего государственного аудита и финансового контроля" (зарегистрирован в Реестре государственной регистрации нормативных правовых актов под № 16689),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ноября 2015 года № 598 "Об утверждении Правил проведения камерального контроля" (зарегистрирован в Реестре государственной регистрации нормативных правовых актов под № 12599)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области исполнения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Аутентификация и регистрация в ИС "Казначейство-клиент" пользователей государственных организаций для исполнения республиканского и местных бюджетов, их кассового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наличии); ИИН; логин; адрес электронной почты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№ 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платежей государственных организаций (по пенсионным взносам, по социальным отчислениям, по отчислениям и взносам на обязательное социальное медицинское страхование и по договорам накопительного вида страхования, перечисление заработной платы, стипендий и других денежных выплат на текущие или сберегательные счета, открытые в банке)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наличии); ИИН; индивидуальный идентификационный код; дата 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государственных закупок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 отображение банковских реквизитов и адреса для выбора пользователем на портале при заключении договора и на портале в договоре; указание пользователем контактного телефона пользователя в договоре, который отображается на портале в договоре; формирование Реестра участников закупок посредством автоматизированной интегрированной ИС "Электронные государственные закупки"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ИП; ИИК; юридический и фактический адрес; номер телефона; ИИН руководителя; адрес электронной почты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государственных закупках",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под № 12590)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