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0922" w14:textId="284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24 декабря 2020 года № ҚР ДСМ-324/2020 "Об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мая 2024 года № 19. Зарегистрирован в Министерстве юстиции Республики Казахстан 28 мая 2024 года № 34425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ДСМ-324/2020 "Об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21910)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Перечень закупа формируется уполномоченным органом для закупа лекарственных средств и медицинских изделий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 за счет бюджетных средств и (или) в системе обязательного социального медицинского страхования.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закупа включаются лекарственные средства и изделия медицинского назначения, предназначенные для профилактики и лечения социально-значимых заболеваний, заболеваний, представляющих опасность для окружающих, заболеваний, преобладающих в структуре заболеваемости и смертности в Республике Казахстан,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поставляемые в рамках долгосрочных договоров.";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Лекарственные средства и изделия медицинского назначения включаются в перечень закупа без учета подпунктов 1), 2), 3), 4) пункта 4 настоящих Правил, при: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решении Формулярной комиссии о включении в перечень лекарственных средств и изделий медицинского назначения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готовности поставки лекарственных средств и изделий медицинского назначения в рамках долгосрочных договоров отечественных производителей или заказчиков контрактного производства оригинальных запатентованных лекарственных средств, расположенных на территории Республики Казахстан на основании информации, предоставленной единым дистрибьютором с указанием наименования и характеристики лекарственных средств и (или) изделий медицинского назначения, при соответствии характеристики лекарственного средства или изделия медицинского назначения согласно регистрационному удостоверению с характеристикой, указанной в заключенных долгосрочных договорах между единым дистрибьютором и отечественным производителем или заказчиком контрактного производства оригинальных запатентованных лекарственных средств, расположенных на территории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зарегистрированной цены на торговое наименование лекарственного средства или изделия медицинского назначения, производимого в рамках долгосрочных договоров отечественных производителей или заказчиков контрактного производства оригинальных запатентованных лекарственных средств, расположенных на территории Республики Казахстан и проекта или предельной цены на международное непатентованное наименование лекарственного средства или техническую характеристику изделия медицинского назначения в рамках гарантированного объема бесплатной медицинской помощи и (или) в системе обязательного социального медицинского страхования, на основании информации, предоставленной государственной экспертной организацией.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перечень закупа допускается при соответствии подпунктам 1) и 3) или подпунктам 2) и 3) настоящего пункта.";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ходе проведения профессиональной экспертизы Центром в сроки, указанные в пункте 9 настоящих Правил, проводятся следующие исследования: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на наличие лекарственного средства в Казахстанском национальном лекарственном формуляре,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2021 года № ҚР ДСМ-41 (зарегистрирован в Реестре государственной регистрации нормативных правовых актов под № 22782) и Перечне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(зарегистрирован в Реестре государственной регистрации нормативных правовых актов под № 23885);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на наличие зарегистрированной или утвержденной предельной цены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сентября 2021 года № ҚР ДСМ-96 (зарегистрирован в Реестре государственной регистрации нормативных правовых актов под № 24253) и (или) предельной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ДСМ-77 (зарегистрирован в Реестре государственной регистрации нормативных правовых актов под № 23886) с учетом лекарственной формы, дозировки, концентрации и объема лекарственного средства или с учетом комплектации и эксплуатационных характеристик изделия медицинского назначения;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на наличие клинико-экономического (фармакоэкономического) преимущества или эквивалентности лекарственного средства или изделия медицинского назначения, по сравнению с имеющимися в перечне закупа лекарственными средствами или изделиями медицинского назначения с аналогичными показаниями к применению;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влияния лекарственного средства или изделия медицинского назначения на бремя болезни и бюджет здравоохранения с учетом проведения централизованного закупа.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влияния лекарственного средства или изделия медицинского назначения на бремя болезни и бюджет здравоохранения с учетом проведения централизованного закупа подтверждается соответствующим заключением, составленным Центром в произвольной форме.";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Формулярная комиссия в срок не реже одного раза в полугодие рассматривает представленное Центром заключение и оценивает соответствие лекарственного средства подпунктам 1), 2), 3), 4) или изделия медицинского назначения подпунктам 2), 3), 4) пункта 10 настоящих Правил, с учетом которого принимает решение рекомендовать включение лекарственного средства или изделия медицинского назначения в перечень закупа.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отсутствии заявлений на включение лекарственных средств и изделий медицинского назначения для лечения орфанных и социально-значимых заболеваний по перечням,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от 23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ҚР ДСМ-108/2020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социально значимых заболеваний" (зарегистрирован в Реестре государственной регистрации нормативных правовых актов под № 21263), а также из списка основных лекарственных средств Всемирной организации здравоохранения, уполномоченным органом направляется письмо в Центр о проведении профессиональной экспертизы и подготовки заключения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рассмотрения Формулярной комиссией.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Принятие решения об исключении лекарственных средств и изделий медицинского назначения из перечня закупа Формулярной комиссией рассматривается по инициативе уполномоченного органа при наличии одного из следующих оснований: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исключении лекарственного средства из Казахстанского национального лекарственного формуляра и (или)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 учетом лекарственной формы, дозировки, концентрации и объема;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включении альтернативных лекарственных средств и изделий медицинского назначения, обладающих доказанными клиническими и (или) фармакоэкономическим преимуществом, и (или) особенностями действия, и (или) большей безопасностью при диагностике, профилактике, лечении или реабилитации заболеваний, синдромов и состояний;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появлении сведений о токсичности или высокой частоте нежелательных побочных явлений при применении лекарственных средств и изделий медицинского назначения, представленных государственным органом в сфере обращения лекарственных средств и медицинских изделий;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приостановлении применения лекарственных средств и изделий медицинского назначения в Республике Казахстан решением государственного органа в сфере обращения лекарственных средств и медицинских изделий;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отмене государственной регистрации лекарственных средств и изделий медицинского назначения решением государственного органа в сфере обращения лекарственных средств и медицинских изделий;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прекращении производства лекарственных средств и изделий медицинского назначения либо их поставок в Республику Казахстан и (или) отсутствии лекарственного средства и (или) изделий медицинского назначения в Республике Казахстан более одного календарного года по информации производителя или его официального представителя в Республике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заявки на закуп лекарственного средства или изделия медицинского назначения в течение трех лет, на основании информации, предоставленной Единым дистрибьютором.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исключении лекарственного средства и (или) изделий медицинского назначения на основании подпунктов 1) и 6) настоящего пункта, переходящий остаток реализуется до истечения срока годности.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решениями Формулярной комиссии,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определяет перечень лекарственных средств и изделий медицинского назначения, закупаемых у единого дистрибьютора.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Лекарственное средство включается в перечень закупа с указанием международного непатентованного наименования или состава, кода АТХ, фармакологической группы, лекарственной формы, дозировки (концентрации), объема для жидких лекарственных форм, единиц измерения. Если в качестве единицы измерения указаны единицы действия, дозировка лекарственного средства не указывается, сбор потребности и закуп осуществляется на все дозировки лекарственных средств, зарегистрированных в Республике Казахстан, заявленных медицинскими организациями.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Изделие медицинского назначения в перечень закупа включается с краткой технической характеристикой основных параметров функционального назначения.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заявителя относительно возможности соглашения по разделению затрат или рисков, а также возможным скидкам и (или) схемам, обеспечивающим доступность для пациента направляются уполномоченным органом Единому дистрибьютору.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перечень закупа проводится в срок не позднее 1 декабря текущего года, за исключением оснований, предусмотренных пунктами 13 и 14 настоящих Правил.";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закупа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включение лекарственного средства или медицинского изделия</w:t>
      </w:r>
      <w:r>
        <w:br/>
      </w:r>
      <w:r>
        <w:rPr>
          <w:rFonts w:ascii="Times New Roman"/>
          <w:b/>
          <w:i w:val="false"/>
          <w:color w:val="000000"/>
        </w:rPr>
        <w:t>в перечень закупа лекарственных средств и медицинских изделий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 включает: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наличии), ответственного лица, должность;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организации-заявителя (юридический адрес, фактический адрес);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БИН, банковские реквизиты;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телефона и (или) факса;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е-mail.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информация по заявленному лекарственному средству (ЛС) или изделию медицинского назначения (ИМН) в соответствии с Государственным реестром лекарственных средств и медицинских изделий и (или) Единым реестром лекарственных средств Евразийского экономического союза: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 или ИМН;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ЛС или техническая характеристика ИМН;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или комплектация ИМН, предлагаемого для включения;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 ЛС или эксплуатационные характеристики ИМН;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или ИМН в Республике Казахстан и (или) в Едином реестре лекарственных средств Евразийского экономического союза (указывается дата и номер регистрационного удостоверения, также к заявлению прилагается копия регистрационного удостоверения);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 или функциональное назначение ИМН;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 или вид ИМН, в соответствии с глобальной номенклатурой медицинских изделий (GMDN);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применения ЛС или условия применения ИМН.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для включения ЛС или ИМН в перечень закупа: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ЛС в Казахстанском национальном лекарственном формуляре;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зарегистрированная или утвержденная предельная цена на ЛС с учетом лекарственной формы, дозировки, концентрации и объема или ИМН с учетом комплектации и эксплуатационных характеристик в рамках ГОБМП и (или) системе ОСМС.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досье содержит конфиденциальную информацию, указать, какая информация является конфиденциальной и предоставить обоснование конфиденциального характера этой информации.</w:t>
      </w:r>
    </w:p>
    <w:bookmarkEnd w:id="58"/>
    <w:p>
      <w:pPr>
        <w:spacing w:after="0"/>
        <w:ind w:left="0"/>
        <w:jc w:val="both"/>
      </w:pPr>
      <w:bookmarkStart w:name="z72" w:id="59"/>
      <w:r>
        <w:rPr>
          <w:rFonts w:ascii="Times New Roman"/>
          <w:b w:val="false"/>
          <w:i w:val="false"/>
          <w:color w:val="000000"/>
          <w:sz w:val="28"/>
        </w:rPr>
        <w:t>
      Должность уполномоченного лица заявителя _______________ Подпись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наличии)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Объем заявления не превышает 5 страниц и основывается на сводной информации из досье. </w:t>
      </w:r>
    </w:p>
    <w:bookmarkEnd w:id="60"/>
    <w:p>
      <w:pPr>
        <w:spacing w:after="0"/>
        <w:ind w:left="0"/>
        <w:jc w:val="both"/>
      </w:pPr>
      <w:bookmarkStart w:name="z74" w:id="6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ЛС – лекарственное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ИМН – изделие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АТХ – анатомо-терапевтическо-химическая классификация;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GMDN – глобальная номенклатура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ГОБМП – гарантированный объем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ОСМС – обязательное социальное медицинское страхование.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закупа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Досье лекарственного средства или изделия медицинского назначения для включения</w:t>
      </w:r>
      <w:r>
        <w:br/>
      </w:r>
      <w:r>
        <w:rPr>
          <w:rFonts w:ascii="Times New Roman"/>
          <w:b/>
          <w:i w:val="false"/>
          <w:color w:val="000000"/>
        </w:rPr>
        <w:t>в перечень закупа лекарственных средств и медицинских изделий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по лекарственному средству (ЛС) или изделию медицинского назначения (ИМН) в соответствии с Государственным реестром лекарственных средств и медицинских изделий и (или) Едином реестром лекарственных средств Евразийского экономического союза включает: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 или ИМН;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ЛС или техническая характеристика ИМН;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или комплектация ИМН, предлагаемого для включения;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 ЛС или эксплуатационные характеристики ИМН;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или ИМН в Республике Казахстан и (или) в Едином реестре лекарственных средств Евразийского экономического союза (указывается дата и номер регистрационного удостоверения, также к заявлению прилагается копия регистрационного удостоверения);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 или функциональное назначение ИМН;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 или вид ИМН, в соответствии с глобальной номенклатурой медицинских изделий (GMDN);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применения ЛС или условия применения МИ.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наличии ЛС в Казахстанском национальном лекарственном формуляре;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наличии зарегистрированной или утвержденной предельной цены на ЛС с учетом лекарственной формы, дозировки, концентрации и объема или ИМН с учетом комплектации и эксплуатационных характеристик в рамках ГОБМП и (или) системе ОСМС.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зарегистрированных на территории Республики Казахстан и (или) в Едином реестре лекарственных средств Евразийского экономического союза торговых наименований лекарственных средств или изделий медицинского назначения с аналогичным международным непатентованным наименованием ЛС, с учетом лекарственной формы, дозировки, концентрации и объема или технической характеристикой ИМН с учетом комплектации и эксплуатационных характеристик (в соответствии с Государственным реестром лекарственных средств и медицинских изделий на момент подачи заявления) и (или) Единым реестром лекарственных средств Евразийского экономического союза.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Обоснование предложений заявителя относительно возможности соглашения по разделению затрат или рисков, а также возможным скидкам и (или) схемам, обеспечивающим доступность для пациента.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наличия клинического и (или) клинико-экономического (фармакоэкономического) преимущества или эквивалентности лекарственного средства или медицинского изделия, по сравнению с имеющимися в перечне закупа ЛС или ИМН с аналогичными показаниями к применению.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влиянии лекарственного средства или изделия медицинского назначения на бремя болезни и бюджет здравоохранения с учетом проведения централизованного закупа.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ЛС – лекарственное средство;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ИМН – изделие медицинского назначения;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АТХ – анатомо-терапевтическо-химическая классификация;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GMDN – глобальная номенклатура медицинских изделий;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ОСМС – обязательное социальное медицинское страхование.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закупа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проверки оформления заявления и досье для включения лекарственного</w:t>
      </w:r>
      <w:r>
        <w:br/>
      </w:r>
      <w:r>
        <w:rPr>
          <w:rFonts w:ascii="Times New Roman"/>
          <w:b/>
          <w:i w:val="false"/>
          <w:color w:val="000000"/>
        </w:rPr>
        <w:t>средства или изделия медицинского назначения в перечень закупа лекарственных</w:t>
      </w:r>
      <w:r>
        <w:br/>
      </w:r>
      <w:r>
        <w:rPr>
          <w:rFonts w:ascii="Times New Roman"/>
          <w:b/>
          <w:i w:val="false"/>
          <w:color w:val="000000"/>
        </w:rPr>
        <w:t>средств и медицинских изделий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 включает: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наличии) ответственного лица, должность;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организации-заявителя (юридический адрес, фактический адрес);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БИН, банковские реквизиты;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телефона и (или) факса;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е-mail.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по заявленному лекарственному средству (ЛС) или медицинскому изделию (ИМН):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 или ИМН;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ЛС или техническая характеристика ИМН;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(действующие и вспомогательные вещества) или комплектация ИМН, предлагаемого для включения;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 ЛС или эксплуатационные характеристики ИМН;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или МИ в Республике Казахстан и (или) в Едином реестре лекарственных средств Евразийского экономического союза;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 или функциональное назначение ИМН;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 или вид ИМН, в соответствии с глобальной номенклатурой медицинских изделий (GMDN);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применения ЛС или условия применения ИМН.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по результатам проверки на полноту и правильность оформления представленных документов: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полноты представленных документов и материалов;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оформления заявления и представленных материалов;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представления сведений согласно пункту 6 настоящих Правил;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между заявлением и материалами на бумажном носителе и в электронном виде.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Замечания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ЛС – лекарственное средство;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ИМН – изделие медицинского назначения;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АТХ – анатомо-терапевтическо-химическая классификация;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GMDN – глобальная номенклатура медицинских изделий.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закупа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профессиональной экспертизы для включения лекарственного средства</w:t>
      </w:r>
      <w:r>
        <w:br/>
      </w:r>
      <w:r>
        <w:rPr>
          <w:rFonts w:ascii="Times New Roman"/>
          <w:b/>
          <w:i w:val="false"/>
          <w:color w:val="000000"/>
        </w:rPr>
        <w:t>или изделия медицинского назначения в перечень закупа лекарственных средств</w:t>
      </w:r>
      <w:r>
        <w:br/>
      </w:r>
      <w:r>
        <w:rPr>
          <w:rFonts w:ascii="Times New Roman"/>
          <w:b/>
          <w:i w:val="false"/>
          <w:color w:val="000000"/>
        </w:rPr>
        <w:t>и медицинских изделий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 включает: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наличии) ответственного лица, должность;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организации-заявителя (юридический адрес, фактический адрес);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БИН, банковские реквизиты;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телефона и (или) факса;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е-mail.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по заявленному лекарственному средству (ЛС) или изделию медицинского назначения(ИМН):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 или ИМН;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ЛС или техническая характеристика ИМН;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или комплектация ИМН, предлагаемого для включения;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 ЛС или эксплуатационные характеристики ИМН;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или ИМН в Республике Казахстан и (или) в Едином реестре лекарственных средств Евразийского экономического союза;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 или функциональное назначение ИМН;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фармакологическая группа ЛС и АТХ код или вид ИМН, в соответствии с глобальной номенклатурой медицинских изделий (GMDN); 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применения ЛС или условия применения ИМН.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заключение по результатам профессиональной экспертизы для в перечень закупа включается: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наличии лекарственного средства Казахстанском национальном лекарственном формуляре;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наличии зарегистрированной или утвержденной предельной цены на лекарственное средство с учетом лекарственной формы, дозировки, концентрации и объема или на изделие медицинского назначения с учетом комплектации и эксплуатационных характеристик в рамках ГОБМП и (или) системе ОСМС;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клинического и (или) клинико-экономического (фармакоэкономического) преимущества или эквивалентности лекарственного средства или изделия медицинского назначения, по сравнению с имеющимися в перечне закупа лекарственными средствами или изделиями медицинского назначения с аналогичными показаниями к применению;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исследования влияния лекарственного средства или изделия медицинского назначения на бремя болезни и бюджет здравоохранения с учетом проведения централизованного закупа.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Выводы.</w:t>
      </w:r>
    </w:p>
    <w:bookmarkEnd w:id="136"/>
    <w:p>
      <w:pPr>
        <w:spacing w:after="0"/>
        <w:ind w:left="0"/>
        <w:jc w:val="both"/>
      </w:pPr>
      <w:bookmarkStart w:name="z159" w:id="13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ЛС – лекарственное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ИМН – изделие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АТХ – анатомо-терапевтическо-химическая классификация;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GMDN – глобальная номенклатура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ГОБМП – гарантированный объем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ОСМС – обязательное социальное медицинское страхование.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