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40e1e" w14:textId="eb40e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индустрии и инфраструктурного развития Республики Казахстан от 27 мая 2022 года № 298 "Об утверждении Правил по определению и применению встречных обязательств при оказании мер государственного стимулирования промышленности"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промышленности и строительства Республики Казахстан от 27 мая 2024 года № 192. Зарегистрирован в Министерстве юстиции Республики Казахстан 31 мая 2024 года № 34428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27 мая 2022 года № 298 "Об утверждении Правил по определению и применению встречных обязательств при оказании мер государственного стимулирования промышленности" (зарегистрирован в Реестре государственной регистрации нормативных правовых актов за № 28281)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определению и применению встречных обязательств при оказании мер государственного стимулирования промышленности,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субсидирования ставки вознаграждения по выдаваемым кредитам и совершаемым лизинговым сделкам банками второго уровня, Банком Развития Казахстана, иными юридическими лицами, осуществляющими лизинговую деятельность, зарубежным покупателям отечественных высокотехнологичных товаров и услуг обрабатывающей промышленности, которые подлежат страхованию со стороны Экспортно-кредитного агентства Казахстана: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направления "Наращивание производства экспортоориентированных товаров":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экспорт продукции в денежном выражении на сумму не менее объема предоставленной поддержки;".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промышленной политики Министерства промышленности и строительства Республики Казахстан в установленном законодательством порядке обеспечить: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промышленности и строительства Республики Казахстан.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промышленности и строительства Республики Казахстан.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промышленности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строительства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Шарлапаев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8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0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