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cf5ba" w14:textId="5acf5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труда и социальной защиты населения Республики Казахстан от 22 июля 2013 года № 331-Ө-М "Об утверждении Правил и сроков проживания кандасов и членов их семей в Центре адаптации и интеграции кандасов, а также Правил оказания кандасам и членам их семей адаптационных и интеграционных услуг"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30 мая 2024 года № 170. Зарегистрирован в Министерстве юстиции Республики Казахстан 1 июня 2024 года № 34446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22 июля 2013 года № 331-Ө-М "Об утверждении Правил и сроков проживания кандасов и членов их семей в Центре адаптации и интеграции кандасов, а также Правил оказания кандасам и членам их семей адаптационных и интеграционных услуг" (зарегистрирован в Реестре государственной регистрации нормативных правовых актов за № 8600)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кандасам и членам их семей адаптационных и интеграционных услуг, утвержденных вышеуказанным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миграции Министерства труда и социальной защиты населения Республики Казахстан в установленном законодательством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труда и социальной защиты населения Республики Казахстан после его официального опубликования.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первого вице-министра труда и социальной защиты населения Республики Казахстан.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труда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социальной защиты населения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Жакупова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2024 года № 170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июля 2013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331-Ө-М</w:t>
            </w:r>
          </w:p>
        </w:tc>
      </w:tr>
    </w:tbl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кандасам и членам их семей адаптационных и интеграционных услуг</w:t>
      </w:r>
    </w:p>
    <w:bookmarkEnd w:id="7"/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оказания кандасам и членам их семей адаптационных и интеграционных услуг (далее – Правила), определяют порядок оказания услуг по адаптации и интеграции кандасам и членам их семей.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адаптационные и интеграционные услуги – комплекс услуг (информационных, юридических, социальных, медицинских и образовательных), предоставляемых кандасам и членам их семей (при наличии) в целях адаптации и интеграции в общество;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видеоконференцсвязь – услуга связи с использованием информационно-коммуникационных технологий для интерактивного взаимодействия нескольких удаленных абонентов в режиме реального времени для проведения диалога, а также обмена аудио- и видеоинформацией;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центр трудовой мобильности – юридическое лицо, создаваемое местным исполнительным органом области, города республиканского значения и столицы в целях разработки и реализации мер содействия занятости;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кандас – этнический казах и (или) члены его семьи казахской национальности, ранее не состоявшие в гражданстве Республики Казахстан, получившие соответствующий статус в порядке, установленном уполномоченным органом по вопросам миграции населения;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автоматизированная информационная система "Кандас" (далее – АИС "Кандас") – система в составе единой информационной системы социально-трудовой сферы, предназначенная для автоматизации процесса предоставления государственной услуги для этнических казахов и кандасов;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центр адаптации и интеграции кандасов – юридическое лицо, учреждаемое местным исполнительным органом областей, городов республиканского значения, столицы в соответствии с законодательством Республики Казахстан и предназначенное для оказания кандасам и членам их семей адаптационных и интеграционных услуг и временному проживанию;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региональная квота приема кандасов – предельное число кандасов или кандасов и членов их семей, прибывающих для постоянного проживания в регионы, определенные Правительством Республики Казахстан, которые обеспечиваются мерами государственной поддержки, предусмотренными участникам активных мер содействия занятости в соответствии с Социальным кодексом Республики Казахстан;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карьерный центр – филиал центра трудовой мобильности, осуществляющий выполнение его функций в районах, городах областного и республиканского значения, столице;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гарантированный объем бесплатной медицинской помощи – объем медицинской помощи, предоставляемой за счет бюджетных средств;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центр временного размещения – жилище, предназначенное для временного проживания этнических казахов, а также членов их семей;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местный исполнительный орган по вопросам социальной защиты и занятости населения – местный исполнительный орган области, городов республиканского значения, столицы, определяющий направления в сфере социальной защиты и занятости населения;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уполномоченный орган по вопросам миграции населения – центральный исполнительный орган, осуществляющий в пределах своей компетенции руководство в области миграции населения, регулирование миграционных процессов, координацию работы и реализацию государственной политики в области миграции населения.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государственный информационный портал "Электронная биржа труда" – объект информатизации, представляющий собой единую цифровую платформу занятости для соискателей и работодателей, обеспечивающую поиск работы и содействие в подборе персонала, оказание услуг в сфере занятости в электронном и проактивном формате,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Социальным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этнический казах – иностранец или лицо без гражданства казахской национальности;</w:t>
      </w:r>
    </w:p>
    <w:bookmarkEnd w:id="24"/>
    <w:bookmarkStart w:name="z3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кандасам и членам их семей адаптационных и интеграционных услуг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Адаптационные и интеграционные услуги кандасам и членам их семей включают: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предварительные адаптационные услуги кандасам и членам их семей, оказываемые сотрудниками карьерных центров регионов выбытия, указанных в Правилах добровольного переселения лиц для повышения мобильности рабочей силы,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– Министра труда и социальной защиты населения Республики Казахстан от 22 июня 2023 года № 234 (зарегистрирован в Реестре государственной регистрации нормативных правовых актов под № 32880) (далее – Правила);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оказание кандасам и членам их семей содействия в трудоустройстве на ярмарках вакансий;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предварительное посещение кандасом и членами их семей региона расселения;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переезд кандаса и членов их семей в регион расселения.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Сотрудники карьерных центров осуществляют услуги в соответствии с перечнем оказания кандасам и членам их семей адаптационных и интеграционных услуг (далее – Перечень) согласно приложению 1 к настоящим Правилам, а также оказывает содействие: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реализации активных мер содействия занятости, предусмотренных Социальным кодексом Республики Казахстан, финансируемых за счет средств бюджета;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 ведению индивидуальной карты занятости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ведения индивидуальной карты занятости, утвержденных приказом Заместителя Премьер-Министра – Министра труда и социальной защиты населения Республики Казахстан от 1 сентября 2023 года № 365 (зарегистрирован в Реестре государственной регистрации нормативных правовых актов под № 33380);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взаимодействию с акимами районов, сельских округов по вопросам реализации мер содействия занятости населения, приобретения угля, печного отопления;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 ведению учета о наличии свободных рабочих мест (вакантных должностей, специальностей) у работодателей;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 ведению информационно-разъяснительной работы среди населения по вопросам оказания услуг по адаптации и интеграции кандасов и мерах содействия занятости;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осуществлении мониторинга полученных кандасами и членами их семей, адаптационных и интеграционных услуг в цифровом формате;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подготовке проекта социального контракта о предоставлении государственной поддержки по содействию добровольному переселению для повышения мобильности рабочей силы с участниками добровольного переселения и направлению его для заключения в центр трудовой мобильности;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предоставлении необходимой информации и отчетности по оказанным адаптационным и интеграционным услугам для кандасов и членов их семей в центр трудовой мобильности в соответствии с установленным порядком.</w:t>
      </w:r>
    </w:p>
    <w:bookmarkEnd w:id="39"/>
    <w:bookmarkStart w:name="z48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Предварительные адаптационные услуги кандасам и членам их семей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обращении кандаса по месту проживания в карьерный центр региона выбытия, сотрудник карьерного центра предоставляет информацию по условиям переселения в регионы расселения, о необходимых документах и осуществляет первичную консультацию по: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включению в региональную квоту приема кандасов;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выбору регионы расселения, планируемой для проживания с учетом специфики региона;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первичному размещению в центрах временного размещения, а также получение адаптационных и интеграционных услуг до включения в региональную квоту и подбора жилья;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выплатам материальной помощи и получению сертификата экономической мобильности в порядке, предусмотренном Правилами;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заключению социального контракта о предоставлении государственной поддержки по содействию добровольному переселению для повышения мобильности рабочей силы в соответствии с Правилами;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переезду от места проживания до региона расселения, в том числе авто, железнодорожным и авиатранспортом;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получению следующих адаптационных и интеграционных услуг: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регистрация по месту жительства семьи кандаса;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постановка на воинский учет военнообязанных и призывников;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прикрепление детей к школе;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прикрепление детей в дошкольное учреждение;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прикрепление семьи в поликлинику для медицинского обслуживания;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содействию в трудоустройстве, а также при необходимости в профессиональной подготовке, переподготовке и повышении квалификации;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обучению языкам, истории, культуре и традициям, основам законодательства Республики Казахстан;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обеспечению методическим пособием, для самостоятельного изучения обучающих курсов;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приобретению гражданства Республики Казахстан.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Сотрудник карьерного центра региона выбытия принимает от кандаса заявление об оказании содействия кандасам и членам их семей в получении адаптационных и интеграционных услуг в регионе расселения, по форме согласно приложению 2 к настоящим Правилам (далее - заявление), с приложением копии следующих документов: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удостоверяющий личность (супруг/супруга/совершеннолетние и совместно проживающие дети);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свидетельство о заключении брака;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документ об образовании (супруг/супруга);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свидетельство о рождении детей (несовершеннолетние дети, при наличии).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 карьерного центра, принимающий документы, формирует запросы в соответствующие информационные системы (далее – ИС) через шлюз "электронного правительства":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ИС Государственная база данных "Физические лица" – по документам, удостоверяющим личность заявителя и подтверждающим регистрацию по постоянному месту жительства;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ИС "ЗАГС" (записи актов гражданского состояния) – по свидетельству о рождении ребенка (детей) или выписке из актовой записи о рождении (по регистрациям, произведенным на территории Республики Казахстан после 13 августа 2007 года), по свидетельству о заключении брака (по регистрациям, произведенным на территории Республики Казахстан после 1 июня 2008 года), по свидетельству или уведомлению о смерти детей (по регистрациям, произведенным на территории Республики Казахстан после 1 мая 2008 года);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ИС "Е Попечительство" – по документам об установлении опеки (попечительства);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ИС "Верховный суд" - по решению суда об усыновлении (удочерении) ребенка (детей);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Истребование от заявителей документов, которые могут быть получены из информационных систем, не допускается.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Сотрудник карьерного центра региона выбытия регистрирует заявление кандаса на информационном портале "migration.enbek.kz" (далее – Портал) с вводом индивидуального идентификационного номера кандаса и членов его семьи и заполнением всех обязательных полей.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Сотрудник карьерного центра региона выбытия в течение одного рабочего дня перепроверяет все заполненные данные, удостоверяется в правильности их заполнения и подписывает с помощью электронной цифровой подписи электронное заявление и направляет на рассмотрение к руководителю центра трудовой мобильности региона выбытия.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Руководитель центра трудовой мобильности в течение одного рабочего дня проверяет посредством информационной системы "Цифровая карта семьи" заполненные анкетные данные, в том числе на наличие и/или отсутствие других близких членов семьи (родители, дети) заявителя, и в случае отсутствия замечаний подписывает его с помощью электронной цифровой подписи и направляет на рассмотрение в местный исполнительный орган по вопросам социальной защиты и занятости населения региона выбытия.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наличия замечаний руководитель центра трудовой мобильности региона выбытия заявление направляет на доработку сотруднику карьерного центра региона выбытия.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Руководство местного исполнительного органа по вопросам социальной защиты и занятости населения региона выбытия в течение одного рабочего дня проверяет заявление, и в случае отсутствия замечаний подписывает его с помощью электронной цифровой подписи и направляет на рассмотрение в местный исполнительный орган по вопросам социальной защиты и занятости населения региона расселения.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Поступившее заявление через Портал рассматривается руководством местного исполнительного органа по вопросам социальной защиты и занятости населения региона расселения и направляется на рассмотрение сотруднику.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Сотрудник местного исполнительного органа по вопросам социальной защиты и занятости населения региона расселения в ходе обработки заявления проверяет на: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заполнение данных на кандаса, а также членов их семей;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сканированных документов, согласно пункту 6 настоящих Правил;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согласия на сбор и обработку персональных данных.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Сотрудники карьерных центров, центров трудовой мобильности, местных исполнительных органов по вопросам социальной защиты и занятости населения, получившие доступ к персональным данным ограниченного доступа, обеспечивают их конфиденциальность путем соблюдения требований не допускать их распространения без согласия субъекта или его законного представителя.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Сотрудник местного исполнительного органа по вопросам социальной защиты и занятости населения региона расселения при отсутствии замечаний в течение одного рабочего дня подписывает заявление с помощью электронной цифровой подписи и направляет на рассмотрение в центр трудовой мобильности региона расселения.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замечания сотрудник местного исполнительного органа по вопросам социальной защиты и занятости населения в течение одного рабочего дня направляет заявление обратно на доработку.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Сотрудник центра трудовой мобильности региона расселения в течение трех рабочих дней рассматривает через Портал заявление и связывается посредством доступных средств связи с кандасом.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Свои действия сотрудник центра трудовой мобильности региона расселения отображает в мобильном приложении с целью: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подтверждения получения электронного заявления;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консультирования заявителя по условиям переселения.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Сотрудник центра трудовой мобильности оказывает кандасу содействие в участии в активных мерах занятости с предложением имеющихся вакансий для трудоустройства в регионе расселения.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При заинтересованности со стороны кандаса в предложенных вакансиях, сотрудник центра трудовой мобильности в течение одного рабочего дня выясняет: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условия по переезду с формированием маршрута следования в выбранный город, район или населенный пункт региона расселения;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дату переезда;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вид транспорта для переезда (авто, железнодорожный, авиатранспорт);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количество прибывающих членов семей с одновременным внесением информации на Портал и направляет заявление на исполнение сотруднику карьерного центра для принятия в работу и предоставления адаптационных и интеграционных услуг.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В случае, если карьерный центр по истечении периода, указанного в пункте 23 Правил регистрации лиц, ищущих работу, безработных и осуществления трудового посредничества, оказываемого карьерными центрами,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- Министра труда и социальной защиты населения Республики Казахстан от 9 июня 2023 года № 214 (зарегистрирован в Реестре государственной регистрации нормативных правовых актов под № 32850), не подобрал для кандаса, подходящую работу, или кандас, отказался от предложенной работы, то специалист карьерного центра в течение одного рабочего дня направляет в электронном виде через АИС "Рынок труда" центру трудовой мобильности проект решения о регистрации кандаса, в качестве безработного, подписанный директором карьерного центра или лицом, которое его замещает.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Сотрудник карьерного центра по Порталу принимает в обработку заявление и в течение одного рабочего дня по средствам доступной связи формирует с кандасом проект индивидуального плана по адаптации и интеграции.</w:t>
      </w:r>
    </w:p>
    <w:bookmarkEnd w:id="93"/>
    <w:bookmarkStart w:name="z102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Оказание кандасам и членам их семей содействия в трудоустройстве на ярмарках вакансий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целях организации межрегионального переселения центр трудовой мобильности регионов выбытия и приема взаимодействуют путем организации ярмарок вакансий в регионах выбытия, представления информации об установленной квоте приема кандасов, ситуации на рынке труда, спросе и предложении на рабочую силу, об условиях обеспечения социальной инфраструктурой и организации ознакомительных выездов в регионы приема.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Центр трудовой мобильности с целью проведения ярмарок вакансий ведет учет, размещаемых работодателями на Электронной бирже труда текущих вакансий и мониторинг создаваемых рабочих мест в проектах, реализуемых в рамках национальных проектов и планов развития области, города республиканского значения и столицы, а также инициатив частного сектора.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Кандасы и члены их семей участвуют на ярмарках вакансий: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посредством видеоконференцсвязи (альтернатива выездным мероприятиям), в онлайн режиме, согласно графику проведения ярмарок вакансий;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офлайн режиме, на ярмарках, проводимых в регионах выбытия с участием соискателей, работодателей и местных исполнительных органов по вопросам социальной защиты и занятости населения региона расселения.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На ярмарках вакансий кандасам оказываются консультации по условиям трудоустройства, требованиям к кандидатам на вакантные рабочие места (краткая характеристика, условия труда, заработная плата).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Сотрудник карьерного центра региона выбытия формирует список кандасов и членов их семей на оказание адаптационных и интеграционных услуг на ярмарках вакансий с участием представителей регионов расселения.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Список претендентов из числа кандасов и членов их семей сформированный карьерным центром региона выбытия направляется сотруднику карьерного центра региона расселения для оказания содействия в трудоустройстве.</w:t>
      </w:r>
    </w:p>
    <w:bookmarkEnd w:id="102"/>
    <w:bookmarkStart w:name="z111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Предварительное посещение кандасом и членами их семей региона расселения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Кандас для предварительного посещения региона расселения уведомляет сотрудника карьерного центра расселения о дате его прибытия в регион.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После прибытия в регион расселения на период предварительного посещения кандас размещается в центре временного размещения или центре адаптации и интеграции.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В сопровождении сотрудника карьерного центра выезжают в выбранный (планируемый к проживанию) населенный пункт и ознакамливаются с: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местом планируемого расселения;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работодателем или с представителем работодателя (кадровая служба), школой, дошкольным учреждением;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местом предполагаемого проживания (микрорайон, улица);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спецификой региона.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По итогам ознакомления с регионом расселения сотрудник карьерного центра в течение одного рабочего дня по согласованию с кандасом формирует индивидуальный план адаптации и интеграции.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При окончательном и положительном решении по переезду в регион расселения кандас в течение одного рабочего дня: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подает письменное заявление о включении в региональную квоту в карьерный центр согласно </w:t>
      </w:r>
      <w:r>
        <w:rPr>
          <w:rFonts w:ascii="Times New Roman"/>
          <w:b w:val="false"/>
          <w:i w:val="false"/>
          <w:color w:val="000000"/>
          <w:sz w:val="28"/>
        </w:rPr>
        <w:t>приказу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и социального развития Республики Казахстан от 15 января 2016 года № 20 "Об утверждении Правил включения в региональную квоту приема кандасов и переселенцев" (зарегистрирован в Реестре государственной регистрации нормативных правовых актов под № 13334);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подтверждает дату переезда, вид транспорта (авто, железнодорожный, авиатранспорт);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подтверждает выбранное место работы и заключает трудовой договор с работодателем;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подает заявку сотруднику карьерного центра для подбора жилья в регионе расселения.</w:t>
      </w:r>
    </w:p>
    <w:bookmarkEnd w:id="116"/>
    <w:bookmarkStart w:name="z125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Переезд кандаса и членов их семей в регион расселения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Встреча кандаса и членов их семей осуществляется согласно согласованному виду транспорта через аэропорт или авто-, железнодорожный вокзалы.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Сотрудник карьерного центра размещает кандаса и членов их семей в подобранном временном жилье в регионе расселения и оформляет постоянную регистрацию по месту прибытия.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отсутствии у кандаса служебного или собственного жилья в регионе расселения производится временная регистрация в центрах адаптации и интеграции кандасов, центрах временного размещения, на срок не более одного года согласно подпункту 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миграции населения".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Сотрудник карьерного центра региона расселения составляет план адаптации и интеграции в соответствии с Перечнем, согласно приложению 1 настоящих Правил.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В плане адаптации и интеграции предусматриваются сроки оказания услуг с момента включения в региональную квоту приема кандасов согласно перечню основных требований к оказанию соответствующих государственных услуг.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Мероприятия по адаптации и интеграции проводятся отдельно по каждому члену семьи кандаса.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План по адаптации и интеграции после согласования с кандасом загружается в информационные системы АИС "Кандас" и в мобильное приложение в течение одного рабочего дня после его согласования и утверждения центром трудовой мобильности региона приема.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Мероприятия по плану адаптации и интеграции по факту их реализации и исполнения в обязательном порядке заполняется сотрудником карьерного центра в информационных системах АИС "Кандас" в разделах "Отчет о проделанной работе по адаптации и интеграции".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К выполненным мероприятиям по плану адаптации и интеграции прилагаются фото и видео фиксации о проделанной работе с соответствующими подтверждающими документами, а также геолокация (место расположения), которые подгружаются в мобильное приложение.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Выполненные услуги по адаптации и интеграции подтверждаются сотрудником карьерного центра посредством фото и видеофиксации, которые подгружаются в раздел "Отчет о проделанной работе по адаптации и интеграции" в мобильном приложении и отображаются в информационных системах АИС "Кандас" и в Цифровой карте семьи.</w:t>
      </w:r>
    </w:p>
    <w:bookmarkEnd w:id="127"/>
    <w:bookmarkStart w:name="z13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В целях оказания кандасам и членам их семей переселившихся в сельские населенные пункты адаптационных и интеграционных услуг, и обмена информацией между акимом сельского округа и карьерным центром утверждается дорожная карта по оказанию кандасам и членам их семей адаптационных и интеграционных услуг (далее – Дорожная карта).</w:t>
      </w:r>
    </w:p>
    <w:bookmarkEnd w:id="128"/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Дорожная карта утверждается в трех экземплярах и предоставляется акиму района, сельского округа и карьерному центру.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Информация о выполненных работах по мероприятиям плана адаптации и интеграции кандаса, подготовленная сотрудником карьерного центра региона расселения предоставляется в местный исполнительный орган по вопросам социальной защиты и занятости населения ежемесячно не позднее 5 числа, следующего за отчетным периодом по форме согласно приложению 3 к настоящим Правилам.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В целях обеспечения качественной адаптацией и интеграцией в социальную среду и становления полноправными участниками общественных отношений в регионе расселения, меры по адаптации в местное сообщество кандаса, а также членов его семьи осуществляется в течение пяти лет через Цифровую карту семьи и мобильное приложение.</w:t>
      </w:r>
    </w:p>
    <w:bookmarkEnd w:id="131"/>
    <w:bookmarkStart w:name="z140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Мониторинг оказания кандасам и членам их семей адаптационных и интеграционных услуг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В целях определения эффективности адаптационных и интеграционных услуг, предусмотренных настоящими Правилами, осуществляется мониторинг их реализации.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Мониторинг включает:</w:t>
      </w:r>
    </w:p>
    <w:bookmarkEnd w:id="134"/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своевременное выявление проблем при оказании кандасам и членам их семей адаптационных и интеграционных услуг;</w:t>
      </w:r>
    </w:p>
    <w:bookmarkEnd w:id="135"/>
    <w:bookmarkStart w:name="z14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подготовку предложений по повышению эффективности мер по оказанию кандасам и членам их семей адаптационных и интеграционных услуг;</w:t>
      </w:r>
    </w:p>
    <w:bookmarkEnd w:id="136"/>
    <w:bookmarkStart w:name="z14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свод информации о кандасах и членах их семей, получивших адаптационные и интеграционные услуги;</w:t>
      </w:r>
    </w:p>
    <w:bookmarkEnd w:id="137"/>
    <w:bookmarkStart w:name="z14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выезд представителей местных исполнительных органов по вопросам социальной защиты и занятости населения и центра трудовой мобильности в населенный пункт расселения кандаса и члена их семей в целях определения качества оказанных адаптационных и интеграционных услуг карьерными центрами.</w:t>
      </w:r>
    </w:p>
    <w:bookmarkEnd w:id="138"/>
    <w:bookmarkStart w:name="z14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Мониторинг по оказанию кандасам и членам их семей адаптационных и интеграционных услуг осуществляется в цифровом формате, первые три года на ежеквартальной, а последующие четвертые и пятые годы на полугодовой основе.</w:t>
      </w:r>
    </w:p>
    <w:bookmarkEnd w:id="139"/>
    <w:bookmarkStart w:name="z14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Мониторинг осуществляется через АИС "Кандас", Цифровую карту семьи и мобильное приложение, а также по подтвержденным фактам из информационных систем государственных органов в АИС "Кандас".</w:t>
      </w:r>
    </w:p>
    <w:bookmarkEnd w:id="140"/>
    <w:bookmarkStart w:name="z14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45. Мониторинг по учету постоянного проживания прибывших в регион расселения кандасов, а также членов их семей осуществляется посредством информационной системы "Миграционная полиция"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29 декабря 2015 года № 1095 "Об утверждении Правил организации деятельности участковых инспекторов полиции, ответственных за организацию работы участкового пункта полиции, участковых инспекторов полиции и их помощников" (зарегистрирован в Реестре государственной регистрации нормативных правовых актов под № 13004).</w:t>
      </w:r>
    </w:p>
    <w:bookmarkEnd w:id="141"/>
    <w:bookmarkStart w:name="z15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46. В случаях внутренней самостоятельной миграции возврат средств государственной поддержки осуществляется в соответствии с Правилами добровольного переселения лиц для повышения мобильности рабочей силы,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– Министра труда и социальной защиты населения Республики Казахстан от 22 июня 2023 года № 234 (зарегистрирован в Реестре государственной регистрации нормативных правовых актов под № 32880).</w:t>
      </w:r>
    </w:p>
    <w:bookmarkEnd w:id="142"/>
    <w:bookmarkStart w:name="z151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Оценка качества оказания адаптационных и интеграционных услуг</w:t>
      </w:r>
    </w:p>
    <w:bookmarkEnd w:id="143"/>
    <w:bookmarkStart w:name="z15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Оценка эффективности оказания кандасам и членам их семей адаптационных и интеграционных услуг центрами трудовой мобильности и карьерными центрами регионов расселения осуществляется Акционерным обществом "Центр развития трудовых ресурсов" (далее – ЦРТР) ежеквартально, не позднее 5-го числа месяца, следующего за отчетным периодом.</w:t>
      </w:r>
    </w:p>
    <w:bookmarkEnd w:id="144"/>
    <w:bookmarkStart w:name="z15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Оценка проводится по следующим критериям:</w:t>
      </w:r>
    </w:p>
    <w:bookmarkEnd w:id="145"/>
    <w:bookmarkStart w:name="z15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релевантность. В рамках данного критерия оценивается соответствие исполнения заданий в индивидуальных планах по адаптации и интеграции;</w:t>
      </w:r>
    </w:p>
    <w:bookmarkEnd w:id="146"/>
    <w:bookmarkStart w:name="z15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результативность. В рамках данного критерия оценивается соответствие качества исполнения заданий, установленных индивидуальными планами по адаптации и интеграции;</w:t>
      </w:r>
    </w:p>
    <w:bookmarkEnd w:id="147"/>
    <w:bookmarkStart w:name="z15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социальный эффект. В рамках данного критерия оценивается уровень удовлетворенности кандасов и членов его семьи, процессом получения адаптационных и интеграционных услуг, выбытие кандасов из регионов расселения, обратившихся за оказанием адаптационных и интеграционных услуг;</w:t>
      </w:r>
    </w:p>
    <w:bookmarkEnd w:id="148"/>
    <w:bookmarkStart w:name="z15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По каждому критерию выставляется от 1 (одного) до 5 (пяти) баллов.</w:t>
      </w:r>
    </w:p>
    <w:bookmarkEnd w:id="149"/>
    <w:bookmarkStart w:name="z15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эффективности завершается определением общего вывода об успешности оказания кандасам и членам его семьи адаптационных и интеграционных услуг по следующим показателям:</w:t>
      </w:r>
    </w:p>
    <w:bookmarkEnd w:id="150"/>
    <w:bookmarkStart w:name="z15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0 до 10 – низкий и (или) услуги оказаны неудовлетворительно;</w:t>
      </w:r>
    </w:p>
    <w:bookmarkEnd w:id="151"/>
    <w:bookmarkStart w:name="z16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10 до 15 – средний и (или) услуги оказаны удовлетворительно;</w:t>
      </w:r>
    </w:p>
    <w:bookmarkEnd w:id="152"/>
    <w:bookmarkStart w:name="z16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15 до 25 – высокий и (или) услуги оказаны успешно.</w:t>
      </w:r>
    </w:p>
    <w:bookmarkEnd w:id="153"/>
    <w:bookmarkStart w:name="z16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По итогам проведения оценки ЦРТР предоставляет в уполномоченный орган по вопросам миграции населения заключение о результатах оценки в электронном формате, ежеквартально, не позднее двадцать пятого числа месяца, следующего за отчетным периодом, содержащее:</w:t>
      </w:r>
    </w:p>
    <w:bookmarkEnd w:id="154"/>
    <w:bookmarkStart w:name="z16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итоговый отчет об оценке качества оказания адаптационных и интеграционных услуг;</w:t>
      </w:r>
    </w:p>
    <w:bookmarkEnd w:id="155"/>
    <w:bookmarkStart w:name="z16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результаты реализации ранее данных по итогам оценки качества оказания адаптационных и интеграционных услуг рекомендаций;</w:t>
      </w:r>
    </w:p>
    <w:bookmarkEnd w:id="156"/>
    <w:bookmarkStart w:name="z16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выводы и рекомендации по повышению эффективности деятельности оцениваемых центров трудовых мобильности и карьерных центров.</w:t>
      </w:r>
    </w:p>
    <w:bookmarkEnd w:id="157"/>
    <w:bookmarkStart w:name="z16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Заключение о результатах оценки направляемое уполномоченным органом по вопросам миграции населения в местные исполнительные органы по вопросам социальной защиты и занятости населения рассматриваются в месячный срок для принятия соответствующих мер к центрам трудовой мобильности и карьерным центрам.</w:t>
      </w:r>
    </w:p>
    <w:bookmarkEnd w:id="15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 кандасам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членам их семей адаптационных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интеграционных услуг</w:t>
            </w:r>
          </w:p>
        </w:tc>
      </w:tr>
    </w:tbl>
    <w:bookmarkStart w:name="z168" w:id="1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оказания кандасам и членам их семей адаптационных и интеграционных услуг</w:t>
      </w:r>
    </w:p>
    <w:bookmarkEnd w:id="1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кандаса, его семьи в "Базе мобильных граждан"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кандаса, его семьи в "Цифровой карте семьи"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документов и содействие в получении сертификата экономической мобильности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Поиск, подбор жилища в регионе расселения для получения средств по сертификату экономической мобильности на приобретение и/или строительство жилья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Содействие в предоставлении земельного участка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Содействие в получении электронной цифровой подписи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Содействие в регистрации по месту жительства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Содействие в оказании услуг по постановке на воинский учет военнообязанных и призывников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Содействие по прикреплению к организациям начального основного, среднего, общего среднего образования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Содействие по прикреплению и зачислению детей в дошкольные организации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Прикрепление к медицинской организации оказывающей первичную медико-санитарную помощь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мер государственной поддержки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услуг семье кандаса по подготовке к зиме (приобретение угля)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Содействие в оказании услуг в рамках гарантированного объема бесплатной медицинской помощи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лиц, ищущих работу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в информационной системе "Рынок труда"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безработных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направлений на участие в активных мерах содействия занятости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правовой помощи (консультации и помощь в подаче документов, заключения трудового соглашения)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Прикрепление к курсам по обучению языкам, истории, культуре и традициям, основам законодательства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Посещение различных культурных мероприятий (театры, кино, концерты)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методическими пособиями, для самостоятельного изучения обучающих курсов для кандасов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Содействие в вопросах приобретения гражданства и подготовки документов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Содействие в получении услуг по переводу правоустанавливающих документов на казахский язык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информационных и справочных услуг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 кандасам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членам их семей адаптационных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интеграционных услуг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71" w:id="1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об оказании содействия кандасам и членам их семей в получении адаптационных и интеграционных услуг в регионе расселения</w:t>
      </w:r>
    </w:p>
    <w:bookmarkEnd w:id="160"/>
    <w:p>
      <w:pPr>
        <w:spacing w:after="0"/>
        <w:ind w:left="0"/>
        <w:jc w:val="both"/>
      </w:pPr>
      <w:bookmarkStart w:name="z172" w:id="161"/>
      <w:r>
        <w:rPr>
          <w:rFonts w:ascii="Times New Roman"/>
          <w:b w:val="false"/>
          <w:i w:val="false"/>
          <w:color w:val="000000"/>
          <w:sz w:val="28"/>
        </w:rPr>
        <w:t>
      Прошу оказать мне и членам моей (при наличии) семьи содействие в получении</w:t>
      </w:r>
    </w:p>
    <w:bookmarkEnd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адаптационных и интеграционных услуг в регионе расселения.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Члены семьи, не являющиеся гражданами Республики Казахстан: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супруг (супруга) 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родители заявителя и супруга (супруги) 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 дети (в том числе усыновленные) и члены их семей 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4) полнородные и неполнородные братья и сестры, не состоящие в браке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Настоящим даю согласие на сбор и обработку моих персональных данных,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необходимых для оказания адаптационных и интеграционных услуг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"О персональных данных".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"__" ________ 20__ года _______________________ (подпись заявителя)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Заявление принял: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наличии), должность лица, принявшего документы)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"__" _________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 лица, принявшего документы)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 кандасам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членам их семей адаптационных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интеграционных услуг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75" w:id="1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о выполненных работах по мероприятиям плана адаптации и интеграции</w:t>
      </w:r>
    </w:p>
    <w:bookmarkEnd w:id="1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 кандасов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кандаса, его семьи в "Базе мобильных граждан"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кандаса, его семьи в "Цифровой карте семьи"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документов и содействие в получении сертификата экономической мобильности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Поиск, подбор жилища в регионе расселения для получения средств по сертификату экономической мобильности на приобретение и/или строительство жилья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Содействие в предоставлении земельного участка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bookmarkStart w:name="z176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Содействие в получении электронной цифровой подписи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Содействие в регистрации по месту 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Содействие в оказании услуг по постановке на воинский учет военнообязанных и призывников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Содействие по прикреплению к организациям начального основного, среднего,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Содействие по прикреплению и зачислению детей в дошкольные организации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Прикрепление к медицинской организации оказывающей первичную медико-санитарную помощь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</w:tbl>
    <w:bookmarkStart w:name="z177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мер государственной поддержки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услуг семье кандаса по подготовке к зиме (приобретение угля)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Содействие в оказании услуг в рамках гарантированного объема бесплатной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лиц ищущих работу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в информационной системе "Рынок труда"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безработных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</w:tbl>
    <w:bookmarkStart w:name="z178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направлений на участие в активных мерах содействия занятости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правовой помощи (консультации и помощь в подаче документов, заключения трудового соглашения)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Прикрепление к курсам по обучению языкам, истории, культуре и традициям Республики Казахстан, основам законодательства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Посещение различных культурных мероприятий (театры, кино, концерты)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методическими пособиями, для самостоятельного изучения обучающих курсов для кандасов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Содействие в вопросах приобретения гражданства и подготовки документов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Содействие в получении услуг по переводу правоустанавливающих документов на казахский язык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информационных и справочных услуг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