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dded" w14:textId="449d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информации и общественного развития Республики Казахстан от 17 июня 2019 года № 172 "Об утверждении перечня теле-, радиоканалов свободного доступа, распространяемых национальным оператором"</w:t>
      </w:r>
    </w:p>
    <w:p>
      <w:pPr>
        <w:spacing w:after="0"/>
        <w:ind w:left="0"/>
        <w:jc w:val="both"/>
      </w:pPr>
      <w:r>
        <w:rPr>
          <w:rFonts w:ascii="Times New Roman"/>
          <w:b w:val="false"/>
          <w:i w:val="false"/>
          <w:color w:val="000000"/>
          <w:sz w:val="28"/>
        </w:rPr>
        <w:t>Приказ Министра культуры и информации Республики Казахстан от 31 мая 2024 года № 217-НҚ. Зарегистрирован в Министерстве юстиции Республики Казахстан 4 июня 2024 года № 34453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общественного развития Республики Казахстан от 17 июня 2019 года № 172 "Об утверждении перечня теле-, радиоканалов свободного доступа, распространяемых национальным оператором" (зарегистрирован в Реестре государственной регистрации нормативных правовых актов под № 18859)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теле-, радиоканалов свободного доступа, распространяемых национальным оператором,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информации Министерства культуры и информации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культуры и информации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информации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информации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культуры</w:t>
            </w:r>
            <w:r>
              <w:br/>
            </w:r>
            <w:r>
              <w:rPr>
                <w:rFonts w:ascii="Times New Roman"/>
                <w:b w:val="false"/>
                <w:i w:val="false"/>
                <w:color w:val="000000"/>
                <w:sz w:val="20"/>
              </w:rPr>
              <w:t>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2024 года</w:t>
            </w:r>
            <w:r>
              <w:br/>
            </w:r>
            <w:r>
              <w:rPr>
                <w:rFonts w:ascii="Times New Roman"/>
                <w:b w:val="false"/>
                <w:i w:val="false"/>
                <w:color w:val="000000"/>
                <w:sz w:val="20"/>
              </w:rPr>
              <w:t>№ 217-НҚ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2019 года № 172</w:t>
            </w:r>
          </w:p>
        </w:tc>
      </w:tr>
    </w:tbl>
    <w:bookmarkStart w:name="z16" w:id="8"/>
    <w:p>
      <w:pPr>
        <w:spacing w:after="0"/>
        <w:ind w:left="0"/>
        <w:jc w:val="left"/>
      </w:pPr>
      <w:r>
        <w:rPr>
          <w:rFonts w:ascii="Times New Roman"/>
          <w:b/>
          <w:i w:val="false"/>
          <w:color w:val="000000"/>
        </w:rPr>
        <w:t xml:space="preserve"> Перечень теле-, радиоканалов свободного доступа, распространяемых национальным оператором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теле-, радиоканалов свободного доступа, распространяемых национальным оператором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территориальная единица, на которой осуществляется вещание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Теле-, радиоканалы, распространяемые посредством цифрового эфирного телерадиовещания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Plus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Plus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"Телекомпания MZ"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"ОTYRAR"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"SAIRAM"</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Кокшетау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Жаркаинский район – г. Державинск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Степногорск, г. Степняк, г. Атбасар, г. Ерейментау, г. Есиль, с. Коргалжын, п. Шантобе, г. Щучинск, с. Балкашино, п. Бестобе, г. Акколь, с. Жаксы, с. Зеленый Бор, с. Киима, г. Макинск, с. Новобратское, п. Аршалы, с. Астраханка, с. Егиндыколь, с. Жангызкудык, п. Жолымбет, с. Петровка, п. Шортанды, с. Перекатное, с. Селетинское, с. Жылымды, с. Караозек, с. Кызылагаш, с. Урумкай, с. Богородка, с. Hиколаевка, с. Викторовка, с. Макинка, с. Ишимское, с. Ейское, с. Токтамыс, с. Капитоновка, с. Hикольское, с. Урюпинка, с. Новомарковка, с. Журавлевка, с. Заозерное, с. Заречное, с. Каменка, с. Зеренда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Актобе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"Рика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Кандыагаш, г. Хромтау, г. Шалкар, с. Карауылкелды, с. Иргиз, с. Карабутак, г. Темир, г. Эмба, с. Акеспе, с. Копа, с. Акраб, с. Кызылжар, с. Байжанкол, с. Бадамша, с. Биршогыр, с. Бозой, с. Кенкияк, с. Темирбека Жургенова, с. Кызылжар, с. Мартук, с. Тамды, с. Уил, с. Яйсан, с. Кумкудук, г. Алга, п. Шубаркудук, с. Айке, с. Аккемер, с. Аккум, с. Алтыкарасу, с. Бегалы, с. Булак, с. Жамбыл, с. Жанаталап, с. Акай, с. Акжар, с. Кемер, с. Кос-Истек, с. Мугалжар, с. Жанажол, с. Теренсай, с. Кобда, с. Хазретовка, с. Шанды, с. Дмитриевка, с. Аккемер, с. Булакты, с. Карагандысай, с. Нура, с. Актасты, с. Алимбет, с. Бозтобе, с. Болгарка, с. Велиховка, с. Ащылысай, с. Жаркамыс, с. Караой, с. Карахобда, с. Коптогай, с. Отек, с. Байнассай, с. Сарат, с. Сарбулак, с. Талдысай, с. Толыбай, с. Тумабулак, с. Ушкатты, с. Акжайык, с. Шыгырлы, с. Аккайын, с. Бегимбет, с. Талдысай, с. Ортак, с. Полтавка, с. Жагабулак, с. Канбакты, с. Енбек, с. Самбай, с. Аксу, с. Шибулак, с. Табантал, с. Карабутак, с. Караганда, с. Талдык, с. Аксай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Акши, с. Толкын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Рыскулово, с. Тасашы (Шөладыр)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Жанакурылыс, г. Есик, с. Баканас, уч. Кызылуш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Жаланаш, с. Жанашар, с. Кокшокы (Алма-Арасан), с. Шыбышы, с. Актерек, с. Кызылсок, с. Умбеталы Карибаева, с. Аксенгир, с. Ынтымак, с. Унгуртас, с. Алмалы, с. Талдыбулак, с. Жайдакбулак, с. Кокдала, с. Ащису, с. Сумбе, с. Суранши батыр, с. Таутургень, п. Туюк, с. Узынбулак, с. Балатопар, с. Бериктас, с. Жалаулы, с. Желторангы, с. Какпак, с. Карабулак, с. Кастек, с. Куйган, с. Курмети, с. Алгабас, с. Сарыбастау, с. Саты, с. Самсы, с. Карабастау, с. Дегерес, с. Нурлы, Улькен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Коксуйский район – с. Актекше (гора Большой Шаган)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Текели, г. Сарканд, г. Ушарал, п. Балпык, г. Жаркент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Капал, с. Коныролен, с. Лепсинск, п. Лепсы, с. Койлык, с. Сапак, Ферма 1 Шилису, с. Ашим, с. Косагаш, с. Екпенди, с. Лесновка, с. Сырымбет, г. Текели (2 кордон), с. Чимбулак, с. Архарлы, с. Суыксай, с. Токжайлау, с. Тополевка, с. имени М. Тулебаева, с. Ушбулак, с. Хоргос, с. Ащыбулак, с. Шатырбай, с. Алмалы, с. Баскунши, с. Басши, п. Достык, с. Екиаша, с. Жумахана Балапанова, с. Каргалы, с. Кокжар, с. Кызылагаш, с. Акын Сара, с. Аманбоктер, с. Сарытобе, с. Копалы, с. Жалгызагаш, с. Сагакурес, с. Кайнар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Атырау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Plus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Коктогай, п. Индерборский, г. Кульсары, п. Макат, с. Құрманғазы, с. Аккистау, с. Караколь, с. Махамбет, с. Миялы, с. Мукур, с. Сагиз, с. Асан, с. Балкудук, с. Батырбек, с. Жалгызапан, с. Зинеден, с. Сафоновка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Усть-Каменогорск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Алтай (бывший г. Зыряновск), п. Октябрьский, г. Серебрянск, г. Риддер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Алтай – с. Баяновск, с. Березовка, с. Богатырево, с. Бородино, с. Быково, с. Ермаковка, п. Зубовка, с. Кремнюха, с. Никольск, с. Октябрьское, п. Прибрежный, с. Средигорное, с. Феклистовка, с. Чиркаин, с. Путинцево, дом отдыха "Голубой залив", с. Самарское, с. Секисовка, с. Hовополяковка, с. Тишинский, п. Асубулак, г. Шемонаиха, с. Байтогас, с. Бозанбай, п. Верхнеберезовка, с. Акжар, с. Барлык, с. Сулусары, с. Караой, с. Курчум, п. Первомайский, с. Жазаба, с. Выдриха, с. Каменка, с. Подгорное, с. Топкаин, с. Енбек, с. Новостройка, с. Тарханка, с. Каменный Карьер, п. Карагужиха, с. Аршаты, с. Таргын, с. Тоскаин, с. Урыль, с. Черемшанка, с. Аккайнар, с. Аксу, с. Берель, с. Бесюй, с. Буран, с. Бурабай, с. Бутаково, с. Быструха, с. Верхние Таинты, с. Верх-Уба, с. Веселовка, с. Акбулак, с. Жанаауыл, с. Жанаталап, с. Кабанбай, с. Каратогай, с. Кенюхово, с. Кокжыра, с. Коробиха, с. Курчумкистауы, с. Малороссийка, с. Маралды, с. Мариногорка, п. Огневка, с. Палатцы, с. Пантелеймоновка, с. Поперечное, с. Привольное, с. Рулиха, с. Миролюбовка, с. Убинка, с. Акжайлау, с. Ушбулак, с. Северное, с. Баяш Утепов, с. Изгутты Айтыков, с. Раздольное, с. Кандыковка, с. Койтас, с. Зимовье, с. Урунхайка, с. Кайнарлы, г. Зайсан, с. Коктерек, с. Белкарагай, с. Кабырга, с. Березовка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"ТВК-6"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Аягоз, с. Баршатас, с. Карааул, с. Кокпекты, с. Маканчи, с. Коянбай, п. Жангизтобе, с. Семеновка, с. Таскескен, с. Аршалы, с. Урджар, г. Шар, п. Ауэзов, с. Бескарагай, с. Бородулиха, с. Каскабулак, с. Коростели, п. Актогай, с. Hовая Шульба, с. Сарыжал, с. Батпакты, с. Айгыз, с. Жарык, п. Жарма, с. Кызылтай, с. Уштобе, с. 8 Марта, с. Конырбиик, с. Укиликыз, с. Акши, с. Сарыарка, с. Салкынтобе, с. Капанбулак, с. Каратобе, с. Кызылагаш, с. Кызылбулак, с. Барлыкарасан, с. Былкылдак, с. Hекрасовка, с. Алгабас, с. Амангельды, с. Бугубай, п. Жезкент, с. Архат, с. Тарбагатай, с. Тарлаулы, с. Тассай, с. Теректы, п. Чаган, с. Шиликты, п. Шульбинск, с. Ай, с. Бахты, с. Буркотово, с. Жайма, с. Кабанбай, с. Кайнар, с. Карабуйрат, с. Каракол, с. Киндикты, с. Кокбай, с. Кызылкесек, с. Лайбулак, с. Киши Карасу, с. Акшокыс. Алтыншокы, с. Сегизбай, с. Бигаш, с. Алексеевка, с. Кентарлау, с. Малай, г. Курчатов, с. Hовоандреевка, с. Токтамыс, с. Журекадыр, с. Благодатное, с. Бозтал, с. Белтерек, с. Ерназар (с. Сосновка), с. Канонерка, с. Оркен, с. Абралы, с. Знаменка, с. Ивановка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Уральск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Аксай, с. Чапаев, с. Жымпиты, с. Жалпактал, с. Тасмола, с. Базартобе, с. Бисен, с. Борли, с. Жангала, с. Жанибек, с. Жаксыбай, с. Тау, с. Каратобе, с. Карауылтобе, с. Косколь, с. Акшат, с. Жанаказан,с. Шалгай. , с. Пятимар, с. Алмазное, с. Сайхин, с. Шынгырлау, с. Амангельды, с. Саралжын, с. Покатиловка, с. Онеге, с. Таловка, с. Таскала, с. Тонкерис, с. Ушана, с. Егиндибулак, с. Чесноково, с. Чижа 2, с. Янайкино, с. Белогорка, с. Болашак, с. Коктерек, с. Долинное, с. Егендыколь, с. Ерсары, с. Жанакуш, с. Казталовка, с. Аккудык, с. Коныр, с. Аксуат, с. Кошанколь, с. Красноармейское, с. Мерей, с. Мереке, с. Hурсай, с. Оян, с. Переметное, с. Полтавка, с. Достык, с. Уштобе , с. Хан Ордасы, с. Чинарево, с. Жигер. , с. Погодаево, с. Тайпак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Тараз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Жанатас, г. Каратау, г. Шу, станция Шакпак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Кордай, с. Масанчи, с. Кенен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имени Карасай батыра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Мойынкум, с. имени Рысбека батыра, с. Керу, с. Ойык, с. Улкенсулутор, станция Шокпар, с. Жайлауколь, с. Узакбай Сыздыкбаева, с. Уланбель, с. Есей би, с. Терсащибулак, с. Кокжелек (с. Кушаман), станция Бурубайтал, с. Аксуек, п. Мирный, с. Акколь, с. Актасты, с. Актогай, рзд. Бель, с. Кошек батыра, с. Кольтоган, с. Куренбель, с. Кызтоган, с. Кайынды, с. Сарыозек, с. Ашира Буркитбаева, с. Кайнар, с. Караой, с. Алга, с. Каскабулак, с. Буденное, с. Кошкарата, с. Абдыкадыр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Караганды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"Телерадиокомпания Караганда"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Караганда"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Балхаш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имени Сакена Сейфуллина, п. Акжал, с. Талды, п. Карагайлы, с. Карамурун, г. Приозерск, п. Агадырь, с. Аксу-Аюлы, п. Молодежный, с. Актогай, п. Осакаровка, с. Шешенкара, с. Кантай, с. Кошкарбай, с. Сункар, с. Егиндыбулак, с. Жарлы, с. Коктас, п. Мойынты, с. Пионерское, п. Саяк, с. Аппаз, с. Бесоба, с. Карима Мынбаева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Жезказган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"ULYTAU"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Улытау, п. Карсакпай, с. Жезды, с. Атасу, с. Ералиево, с. Тогускен, г. Каражал, с. Жыланды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"ULYTAU"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Костанай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Лисаковск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Рудный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Аркалык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 дидары"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Узунколь, с. Шубалан, г. Житикара, п. Карабалык, п. Кушмурун, с. Амангельды, с. Уркаш, с. Федоровка, с. Адаевка, с. Боровской, с. Введенка, с. Владимировка, с. Денисовка, с. Караменды, с. Карасу, с. Майское, с. Hовонежинка, с. Октябрьское, с. Силантьевка, с. Каскат, с. Аулиеколь, с. Аятское, с. Буревестник, с. Милысай, с. Тарановское, с. Тимофеевка, с. Троебратский, с. Узынагаш, с. Дружба, с. Шили, с. Белояровка, с. Вишневое, с. Волгоградское, с. Диевка, с. Докучаевка, с. Акколь, с. имени Кабидоллы Тургумбаева, с. Кенарал, с. Камысты, с. Коктал, с. Коктерек, с. Комсомольское, с. Воскресеновка, с. Лермонтово, с. Hовоселовка, с. Акшиганак, с. Пресногорьковка, с. Приречное, с. Раздольное, с. Алтынсарино, с. Аралколь, п. Сарыколь, с. Аккарга, п. Качар, с. Георгиевка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Кызылорда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 – с. Айтике би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Шалкия (Огизмуйиз)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Бекарыстан би, с. Тасарык, с. Шиели, г. Аральск, с. Жосалы, с. Актобе, станция Камыстыбас, с. Карашалан, с. Саксаульский, с. Турмаганбет, с. Тастубек, с. Куланды, с. Бесарык, станция Бекбауыл, с. Бирлик, с. Айдарлы, с. Акбасты, с. Жалагаш, с. Жанакурылыс, с. Макпалколь, с. Кандоз, с. Аккум, с. Абай, с. Косуйенки, с. Жанакала (Куандариа), с. Кызылжар, с. Еримбетжага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Жанаозен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Бейнеу, с. Шайыр, с. Кызан, с. Боранкуль, с. Сайотес, с. Тущыкудук, с. Акжигит, с. Жармыш, с. Онды, с. Таушык, с. Сенек, с. Уштаган, с. Жынгылды, с. Кызылозен, п. Каражанбас, п. Жетыбай, г. Форт-Шевченко, с. Шетпе, с. Курык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Экибастуз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городская телекомпания"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Баянаул, с. Акку, с. Октябрьское, с. Голубовка, с. Успенка, с. Тендик, с. Михайловка, с. Арбигень, с. Тай, с. Чигириновка, с. Шалдай, с. Шоктал, с. Жанааул, с. Жанакурлыс, с. Жолболды, с. Ленино, с. Лозовое, с. Майконыр, с. Майское, с. Коныр Озек, с. Озерное, с. Орловка, с. Алаколь, с. Алексеевка, с. Северное, с. Акколь, с. Ивановка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Петропавловск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Северный"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Тайынша, с. Узунколь, с. Кишкенеколь, с. Hиколаевка, с. Рузаевка, с. Ленинградское, с. Тахтаброд, с. Тимирязево, с. Украинское, с. Мерген, с. Чистополье, с. Чкалово, г. Булаево, с. Есиль, с. Киялы, с. Сухорабовка, с. Пресновка, с. Рощинское, с. Светлое, с. Кулыколь, с. Афанасьевка, с. Горьковское, с. Узынжар, с. Лобаново, с. Агынтай батыра, с. Сырымбет, с. Арыкбалык, с. Благовещенка, с. Имантау, с. Кайрат, с. Каратерек, с. Лавровка, с. Михайловка, с. Hикольско-Бурлукское, с. Hовопокровка, с. Саумалколь, с. Кырымбет, с. Уялы, с. Киевское, с. Заградовка, с. Константиновка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Туркестан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"ОTYRAR"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Арыс, с. Монтайтас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Шаульдер, с. Коксарай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Кентау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 район – с. Манкент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"SAIRAM"</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Сарыагаш, с. Абай, с. Дербисек, с. Кызыласкер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Мактааральский район – г. Жетысай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район – г. Шардара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Чулаккурган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п. Кыземшек, с. Тасты, с. Аксумбе, с. Каракур, с. Козмолдак,</w:t>
            </w:r>
          </w:p>
          <w:bookmarkEnd w:id="9"/>
          <w:p>
            <w:pPr>
              <w:spacing w:after="20"/>
              <w:ind w:left="20"/>
              <w:jc w:val="both"/>
            </w:pPr>
            <w:r>
              <w:rPr>
                <w:rFonts w:ascii="Times New Roman"/>
                <w:b w:val="false"/>
                <w:i w:val="false"/>
                <w:color w:val="000000"/>
                <w:sz w:val="20"/>
              </w:rPr>
              <w:t>
с. Жыныс (Женис), с. Бабаата, с. Кумкент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Ордабасинский район – с. Бугунь, с. Агибет, с. Акбулак, с. Байдибеката, с. Бестогай, с. Казыгурт, с. Шакпак, с. Чаян, с. Карла Маркса, п. Састобе, с. Жарыкбас, с. Ченгельды, с. Шымырбай, с. Бозай, с. Боралдай, с. Енбекши, с. Жанатиршилик, с. Жанабазар, c.Жанаталап, с. Жанажол, с. Жанаталап, с. Кызылбулак (Женис), с. Жиынбая, с. Каратас, с. Аккум, с. Кенес, с. Кызылата, с. Ибата, с. Жанауйым, с. Кенсай, с. Жыланды, с. Абай, с. Даубаба, с. Тесиктобе, с. Турбат, с. Балдыберек, с. Карабау, с. Каржан, с. Конесарык, с. Косагаш, с. Алимтау, с. Кенестобе, с. Ызабулак, с. Бакабулак, с. Кызыласу, с. Жилга, с. Жузумдик, с. Жыланды, с. Кожакорган, с. Дарбаза, с. Достык, с. Коксу, с. Узыната, с. Ачисай, с. Баялдыр, с. Кантаги, с. имени Турара Рыскулова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Теле-, радиоканалы, распространяемые посредством цифрового спутникового телерадиовещания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 &amp; Business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"Казахское радио"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"Шалқар"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"Classic"</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"ORDA FM"</w:t>
            </w: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8" w:id="10"/>
      <w:r>
        <w:rPr>
          <w:rFonts w:ascii="Times New Roman"/>
          <w:b w:val="false"/>
          <w:i w:val="false"/>
          <w:color w:val="000000"/>
          <w:sz w:val="28"/>
        </w:rPr>
        <w:t>
      Примечание:</w:t>
      </w:r>
    </w:p>
    <w:bookmarkEnd w:id="10"/>
    <w:p>
      <w:pPr>
        <w:spacing w:after="0"/>
        <w:ind w:left="0"/>
        <w:jc w:val="both"/>
      </w:pPr>
      <w:r>
        <w:rPr>
          <w:rFonts w:ascii="Times New Roman"/>
          <w:b w:val="false"/>
          <w:i w:val="false"/>
          <w:color w:val="000000"/>
          <w:sz w:val="28"/>
        </w:rPr>
        <w:t>г. – город;</w:t>
      </w:r>
    </w:p>
    <w:p>
      <w:pPr>
        <w:spacing w:after="0"/>
        <w:ind w:left="0"/>
        <w:jc w:val="both"/>
      </w:pPr>
      <w:r>
        <w:rPr>
          <w:rFonts w:ascii="Times New Roman"/>
          <w:b w:val="false"/>
          <w:i w:val="false"/>
          <w:color w:val="000000"/>
          <w:sz w:val="28"/>
        </w:rPr>
        <w:t>с. – село;</w:t>
      </w:r>
    </w:p>
    <w:p>
      <w:pPr>
        <w:spacing w:after="0"/>
        <w:ind w:left="0"/>
        <w:jc w:val="both"/>
      </w:pPr>
      <w:r>
        <w:rPr>
          <w:rFonts w:ascii="Times New Roman"/>
          <w:b w:val="false"/>
          <w:i w:val="false"/>
          <w:color w:val="000000"/>
          <w:sz w:val="28"/>
        </w:rPr>
        <w:t>п. – поселок;</w:t>
      </w:r>
    </w:p>
    <w:p>
      <w:pPr>
        <w:spacing w:after="0"/>
        <w:ind w:left="0"/>
        <w:jc w:val="both"/>
      </w:pPr>
      <w:r>
        <w:rPr>
          <w:rFonts w:ascii="Times New Roman"/>
          <w:b w:val="false"/>
          <w:i w:val="false"/>
          <w:color w:val="000000"/>
          <w:sz w:val="28"/>
        </w:rPr>
        <w:t>уч. – участок;</w:t>
      </w:r>
    </w:p>
    <w:p>
      <w:pPr>
        <w:spacing w:after="0"/>
        <w:ind w:left="0"/>
        <w:jc w:val="both"/>
      </w:pPr>
      <w:r>
        <w:rPr>
          <w:rFonts w:ascii="Times New Roman"/>
          <w:b w:val="false"/>
          <w:i w:val="false"/>
          <w:color w:val="000000"/>
          <w:sz w:val="28"/>
        </w:rPr>
        <w:t>рзд. – разъезд.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