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ae9a" w14:textId="658a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29 апреля 2020 года № 145 "Об утверждении Типовых правил выпаса сельскохозяйственных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июня 2024 года № 185. Зарегистрирован в Министерстве юстиции Республики Казахстан 10 июня 2024 года № 34469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№ 20540)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выпаса сельскохозяйственных животных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государственном регулировании развития агропромышленного комплекса и сельских территорий" (далее – Закон) и определяют порядок выпаса сельскохозяйственных животных.";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пастбища – земельные участки, предоставляемые и используемые для круглогодичного или сезонного выпаса сельскохозяйственных животных. При выпасе сельскохозяйственных животных на пастбищах допускается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общественные пастбища – пастбища, расположенные на прилегающей территории населенных пунктов и находящиеся в государственной собственности, предназначенные для удовлетворения нужд местного населения по выпасу маточного поголовья сельскохозяйственных животных личного подворья;";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районах. Перечень таких районов утверждается местным представительным органом области по представлению местного исполнительного органа области;";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кодексу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№ 12259).";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Пастбища, в том числе общественные пастбища,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 Закона Республики Казахстан "О пастбищах" (далее – Закон о пастбищах),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Отгонные пастбища, за исключением пастбищ,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о пастбищах, предоставляются физическим и (или) юридическим лицам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(далее – Земельный кодекс).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обводнительным сооружениям, состоящим на балансе государственных юридических лиц и расположенным на пастбищах, предназначенных для нужд населения по выпасу сельскохозяйственных животных личного подворья, в том числе общественных пастбищах, предоставляется на безвозмездной основе.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удовлетворения нужд населения по выпасу сельскохозяйственных животных личного подворья осуществляется резервирование пастбищ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резервирования пастбищ является План по управлению пастбищами и их использованию (далее – План).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 является нормативным правовым актом, утверждаемым местным представительным органом района, города областного значения на пять лет.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на основании типового плана по управлению пастбищами и их использованию, утверждаемого уполномоченным органом в области управления и использования пастбищ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пастбищах.";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Пастбища, расположенные на территории, непосредственно прилегающей к границам (чертам) населенных пунктов, находящиеся в государственной собственности, используются для удовлетворения нужд населения для выпаса сельскохозяйственных животных личного подворья.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сельскохозяйственных животных физических и (или) юридических лиц, не обеспеченных пастбищами в пределах границ (черты) населенного пункта, перемещается на другие участки пастбищ, в том числе на отгонные пастбища, согласно Плану.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пастбищ, предназначенных для выпаса сельскохозяйственных животных личного подворья, в том числе отгонных пастбищ, осуществляется в соответствии с Планом. Вынесения отдельного решения акимов города районного значения, поселка, села, сельского округа и местного исполнительного органа района, города областного значения о предоставлении пастбищ не требуется.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Выпас на пастбищах, указанных в части первой пункта 19 настоящих Типовых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предельно допустимых норм нагрузки на общую площадь пастбищ в целях увеличения площадей пастбищ, предназначенных для выпаса сельскохозяйственных животных личного подворья, может осуществляться принудительное отчуждение для государственных нужд ранее предоставленных пастбищ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и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Скотопрогоны определяются местным исполнительным органом районов (городов) и областей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реализацию Плана и представляют ежегодный отчет о ходе его реализации органу местного самоуправления (сходу местного сообщества);".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