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44ae" w14:textId="f374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12 февраля 2018 года № 159 "Об утверждении кодов органов государственных доходов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июня 2024 года № 352. Зарегистрирован в Министерстве юстиции Республики Казахстан 11 июня 2024 года № 34479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2018 года № 159 "Об утверждении кодов органов государственных доходов Республики Казахстан" (зарегистрирован в Реестре государственной регистрации нормативных правовых актов под № 16402)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коды 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доходов Республики Казахстан, утвержденные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Aктобе ДГД по Aктюбинской области КГД МФ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0618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36 исключить;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47-1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Алатау ДГД по Aлматинской области КГД МФ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0925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77-1 и 77-2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Үлкен Нарын ДГД по Восточно-Казахстанской области КГД МФ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Марқакөл ДГД по Восточно-Казахстанской области КГД МФ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177 и 178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Тереңкөл ДГД по Павлодарской области КГД МФ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Аққулы ДГД по Павлодарской области КГД МФ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263-1 и 263-2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Жаңасемей ДГД по области Абай КГД МФ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Мақаншы ДГД по области Абай КГД МФ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