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3337" w14:textId="94f3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вывоза сахара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11 июня 2024 года № 196. Зарегистрирован в Министерстве юстиции Республики Казахстан 12 июня 2024 года № 34487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"О национальной безопасности Республики Казахстан", пунктом 2 статьи 17 Закона Республики Казахстан "О регулировании торговой деятельности", статьей 29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союзе, ратифицированного Законом Республики Казахстан "О ратификации Договора о Евразийском экономическом союзе", а также </w:t>
      </w:r>
      <w:r>
        <w:rPr>
          <w:rFonts w:ascii="Times New Roman"/>
          <w:b w:val="false"/>
          <w:i w:val="false"/>
          <w:color w:val="000000"/>
          <w:sz w:val="28"/>
        </w:rPr>
        <w:t>разделом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указанному Договору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Ввести в срок до 31 августа 2024 года запрет на вывоз сахара тростникового или свекловичного и химически чистой сахарозы, в твердом состоянии (код единой товарной номенклатуры внешнеэкономической деятельности Евразийского экономического союза 1701) (далее – сахар) с территории Республики Казахстан, в том числе в государства-члены Евразийского экономического союза, за исключением международного транзита сахара через территорию Республики Казахстан, а также перемещения сахара с территории одного государства-члена Евразийского экономического союза на территорию другого государства-члена Евразийского экономического союза через территорию Республики Казахстан в рамках индикативных балансов, принятых в реализацию 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21 июня 2022 года № 8 "Об основных подходах по реализации государствами-членами Евразийского экономического союза мер регулирования экспорта отдельных видов товаров".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 в установленном законодательством порядке информировать Евразийскую экономическую комиссию о применении мер по реализации пункта 1 настоящего приказа.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государственной инспекции в агропромышленном комплексе Министерства сельского хозяйства Республики Казахстан при взаимодействии с Комитетом государственных доходов Министерства финансов Республики Казахстан в пределах своей компетенции принять необходимые меры по обеспечению исполнения пункта 1 настоящего приказа в установленном законодательством порядке.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агропродовольственных рынков и переработки сельскохозяйственной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сельского хозяйства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