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a23c0" w14:textId="f9a23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Заместителя Премьер-Министра - Министра труда и социальной защиты населения Республики Казахстан от 29 июня 2023 года № 258 "Об утверждении перечня профессиональных праздников"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11 июня 2024 года № 189. Зарегистрирован в Министерстве юстиции Республики Казахстан 13 июня 2024 года № 34492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- Министра труда и социальной защиты населения Республики Казахстан от 29 июня 2023 года № 258 "Об утверждении перечня профессиональных праздников" (зарегистрирован в Реестре государственной регистрации нормативных правовых актов под № 32924)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профессиональных праздников,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официальной публикации;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труда и социальной защиты населения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противодействию коррупции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(Антикоррупционная служба)</w:t>
      </w:r>
    </w:p>
    <w:p>
      <w:pPr>
        <w:spacing w:after="0"/>
        <w:ind w:left="0"/>
        <w:jc w:val="both"/>
      </w:pPr>
      <w:bookmarkStart w:name="z20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2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2024 года № 189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2023 года № 258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профессиональных праздников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Национальной гвардии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10 января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работников гражданской авиации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 февраля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Национальный день печати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 февраля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землеустройства, геодезии и картографии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вторая суббота марта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работников в сфере оказания государственных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7 апреля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геолога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первое воскресенье апреля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работников сферы жилищно-коммунального хозяйства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16 апреля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работников науки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12 апреля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Службы государственной охраны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21 апреля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работников связи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17 мая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работников метрологии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20 мая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работников культуры и искусства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21 мая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работников химической промышленности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последнее воскресенье мая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эколога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5 июня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работников антимонопольного органа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7 июня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военнослужащего и сотрудника подразделений специального назначения государственных органов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9 июня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полиции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23 июня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государственного служащего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23 июня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судьи и работника суда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24 июня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работников легкой промышленности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второе воскресенье июня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животноводов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второе воскресенье июня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медицинского работника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третье воскресенье июня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работников средств массовой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28 июня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дипломатической службы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 июля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работников водного хозяйства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9 июля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ветеринарного работника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10 июля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органов национальной безопасности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13 июля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нотариата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14 июля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работников рыбного хозяйства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второе воскресенье июля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металлурга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третье воскресенье июля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работников торговли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четвертое воскресенье июля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работников транспорта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первое воскресенье августа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строителя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второе воскресенье августа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пограничника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18 августа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шахтера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последнее воскресенье августа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работника охотничьего хозяйства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первая суббота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работников нефтегазового комплекса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первое воскресенье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работников атомной отрасли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28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работников органов юстиции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30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машиностроителя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последнее воскресенье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радио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 октября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работников высшего образования Республики Казахстан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 октября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учителя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5 октября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работников оборонной промышленности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6 октября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профессиональных союзов Казахстана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10 октября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работников стандартизации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 октября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спасателя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19 октября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работника лесного хозяйства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третье воскресенье октября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библиотекаря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24 октября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работников системы социальной защиты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последнее воскресенье октября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работников охранных организаций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29 октября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внешней разведки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5 ноября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статистика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8 ноября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работников цифровизации и информационных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10 ноября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работников финансовой системы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15 ноября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буровика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третья суббота ноября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работников сельского хозяйства, пищевой и перерабатывающей промышленности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третье воскресенье ноября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органов антикоррупционной службы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18 ноября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адвокатуры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5 декабря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прокуратуры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6 декабря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энергетика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третье воскресенье декабря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Государственной фельдъегерской службы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20 декабря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архивиста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22 декабря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