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cedf" w14:textId="594c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июня 2024 года № 193. Зарегистрирован в Министерстве юстиции Республики Казахстан 15 июня 2024 года № 34502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специальных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тринадцатого пункта 1, пунктов 2, 3 и 4 Перечня некоторых приказов, в которые вносятся изменения, которые вводятся в действие с 1 января 2025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 № 193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 июня 2023 года № 198 "Об утверждении Правил предоставление специальных социальных услуг лицу (семье), не относящемуся к нуждающимся в специальных социальных услугах за счет средств получателя услуг" (зарегистрирован в реестре государственной регистрации нормативных правовых актов № 32685) следующие изменения: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специальных социальных услуг лицу (семье), не относящемуся (не относящейся) к нуждающимся в специальных социальных услугах, а также лицу, совершившему административное, уголовное правонарушение с применением насилия, на период установленных судом особых требований осуществляется за счет средств получателя услуг";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специальных социальных услуг лицу (семье), не относящемуся (не относящейся) к нуждающимся в специальных социальных услугах, а также лицу, совершившему административное, уголовное правонарушение с применением насилия, на период установленных судом особых требований осуществляется за счет средств получателя 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специальных социальных услуг лицу (семье), не относящемуся к нуждающимся в специальных социальных услугах за счет средств получателя,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предоставления специальных социальных услуг лицу (семье), не относящемуся (не относящейся) к нуждающимся в специальных социальных услугах, а также лицу, совершившему административное, уголовное правонарушение с применением насилия, на период установленных судом особых требований осуществляется за счет средств получателя услуг";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предоставления специальных социальных услуг лицу (семье), не относящемуся (не относящейся) к нуждающимся в специальных социальных услугах, а также лицу, совершившему административное, уголовное правонарушение с применением насилия, на период установленных судом особых требований осуществляется за счет средств получателя услуг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Социального Кодекса Республики Казахстан (далее – Кодекс) и определяют порядок предоставления специальных социальных услуг лицу (семье), не относящемуся (не относящейся) к нуждающимся в специальных социальных услугах, а также лицу, совершившему административное, уголовное правонарушение с применением насилия, на период установленных судом особых требований осуществляется за счет средств получателя услуг.".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получатель услуг - лицо, обратившееся за получением специальных социальных услуг, а также лицо, совершивший административное, уголовное правонарушение с применением насилия, на период установленных судом особых требований за счет средств получателя услуги;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субъекты, предоставляющие специальные социальные услуги (далее – поставщики) - физические и (или) юридические лица, занятые в государственном и негосударственном секторах по предоставлению специальных социальных услуг на основании лицензии на предоставления специальных социальных услуг.";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Специальные социальные услуги лицу (семье), не относящемуся (не относящейся) к нуждающимся в специальных социальных услугах, а также лицу, совершившему административное, уголовное правонарушение с применением насилия, на период установленных судом особых требований осуществляется за счет средств получателя услуги должны соответствовать Стандартам оказания специальных социальных услуг в области социальной защиты населения, утвержденным уполномоченным государственным органом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(далее – Стандарты).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Получатель услуг или его законный представитель обращается к субъекту, предоставляющему специальные социальные услуги, путем представления: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документа, удостоверяющего личность получателя услуг;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медицинской карты по формам согласно Стандартов;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где установлены особые требования к поведению правонарушителя.".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принятия руководителем субъекта, предоставляющего специальные социальные услуги, решения о предоставлении специальных социальных услуг лицу (семье), не относящемуся (не относящейся) к нуждающимся в оказании услуг, а также лицу, совершившему административное, уголовное правонарушение с применением насилия, на период установленных судом особых требований осуществляется за счет средств получателя, между ними заключается Договор на оказание услуг за счет средств получателя (далее – Договор)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 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6 июня 2023 года № 205 "Об утверждении Правил формирования в электронном виде на портале социальных услуг регистра организаций, предоставляющих специальные социальные услуги" (зарегистрирован в Реестре государственной регистрации нормативных правовых актов № 32724) следующее изменение: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в электронном виде на портале социальных услуг регистра организаций, предоставляющих специальные социальные услуги, утвержденных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субъекты, предоставляющие специальные социальные услуги (далее – поставщики) - физические и (или) юридические лица, занятые в государственном и негосударственном секторах по предоставлению специальных социальных услуг на основании лицензии на предоставления специальных социальных услуг;".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29 июня 2023 года № 261 "Об утверждении Правил финансирования и мониторинга оказания специальных социальных услуг в области социальной защиты населения" (зарегистрирован в реестре государственной регистрации нормативных правовых актов № 32920) следующее изменение: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и мониторинга оказания специальных социальных услуг в области социальной защиты населения, утвержденных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субъекты, предоставляющие специальные социальные услуги (далее – поставщики) - физические и (или) юридические лица, занятые в государственном и негосударственном секторах по предоставлению специальных социальных услуг на основании лицензии на предоставления специальных социальных услуг;".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30 июня 2023 года № 281 "Об утверждении правил и методики формирования тарифов на специальные социальные услуги" (зарегистрирован в реестре государственной регистрации нормативных правовых актов № 32987) следующее изменение: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 на специальные социальные услуги, утвержденных указанным приказом: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субъекты, предоставляющие специальные социальные услуги (далее – поставщики) - физические и (или) юридические лица, занятые в государственном и негосударственном секторах по предоставлению специальных социальных услуг на основании лицензии на предоставления специальных социальных услуг;";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 на специальные социальные услуги, утвержденных указанным приказом: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субъекты, предоставляющие специальные социальные услуги (далее – поставщики) - физические и (или) юридические лица, занятые в государственном и негосударственном секторах по предоставлению специальных социальных услуг на основании лицензии на предоставления специальных социальных услуг;".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