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452c" w14:textId="3df4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23 января 2020 года № 8 "Об утверждении статистических форм общегосударственных статистических наблюдений по статистике предприятий и конъюнктурных обследований и инструкций по их заполнению"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12 июня 2024 года № 6. Зарегистрирован в Министерстве юстиции Республики Казахстан 19 июня 2024 года № 34515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23 января 2020 года № 8 "Об утверждении статистических форм общегосударственных статистических наблюдений по статистике предприятий и конъюнктурных обследований и инструкций по их заполнению" (зарегистрирован в Реестре государственной регистрации нормативных правовых актов за № 19947)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методологической координации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Бюро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