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0e97" w14:textId="e7c0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просвещения Республики Казахстан от 17 февраля 2023 года № 38 "Об утверждении Правил распределения, расходования, мониторинга и отчетности средств Фонда поддержки инфраструктуры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19 июня 2024 года № 150. Зарегистрирован в Министерстве юстиции Республики Казахстан 20 июня 2024 года № 34523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17 февраля 2023 года № 38 "Об утверждении Правил распределения, расходования, мониторинга и отчетности средств Фонда поддержки инфраструктуры образования" (зарегистрирован в Реестре государственной регистрации нормативных правовых актов под № 31915)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235-21)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распределения, расходования, мониторинга и отчетности средств Фонда поддержки инфраструктуры образования,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распределения, расходования, мониторинга и отчетности средств Фонда поддержки инфраструктуры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235-21)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и определяют порядок распределения, расходования, мониторинга и предоставления отчетности средств Фонда поддержки инфраструктуры образования.";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экспертного заключения по техническому обследованию надежности и устойчивости зданий и сооружений выданного экспертом, имеющим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технического обследования надежности и устойчивости зданий и сооружений, утвержденными приказом Министра национальной экономики Республики Казахстан от 19 ноября 2015 года № 702 (зарегистрирован в реестре государственной регистрации нормативных правовых актов под № 12425).";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изменении характеристик объекта среднего образования, включенного в Предварительный перечень, либо необходимости его исключения из Предварительного перечня, МИО в письменной форме уведомляет Уполномоченный орган.";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 объектам среднего образования, строительство которых финансируется за счет средств Фонда, финансирование за счет других источников не допускается, за исключением объектов по которым гражданско-правовые сделки ранее финансировались за счет средств бюджета и зарегистрированы в территориальных подразделениях казначейства.";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МИО ежеквартально, в срок до 5 числа месяца, следующего за отчетным периодом, представляют Уполномоченному органу отчет об использовании средств счета Фонда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пояснительной записки, содержащей информацию об освоении средств (в разрезе расходов на строительно-монтажные работы, управление проектом, авторский и технический надзор), объемах выполненных работ, о готовности объекта, планируемом сроке ввода объекта в эксплуатацию, количестве созданных временных рабочих мест в разрезе каждого проекта.";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развитию инфраструктуры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просвещения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2024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распределения, расходования,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Фонда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www.edu.gov.kz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предназначенная для сбора административных данных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средств счета местного исполнительного органа по поддержке инфраструктуры образования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______квартал _______год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(ИО)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исполнительные органы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– ежеквартально, в срок до 5 числа месяца, следующего за отчетным периодом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инвестици онного проекта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 чения комп лексной вневе домственной экспертизы технико- экономи ческого обоснова ния и проектно-сметной документации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 строи тельства (тысяч тенге)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 ченного догово ра с постав 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договору   (тысяч тенге)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 тав щик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 нес- иден тифи кацион ный номер постав щика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сред ств Фонда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 чен ных обяза тель ств (тысяч тенге)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опла ченных обяза тельств по до говору (тысяч тенге)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готов ности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Фонда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 ств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 мия по результатам государ ствен ных закупок (тысяч тенге)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экономия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Аким (области, города республиканского значения, столицы)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его наличии)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8"/>
    <w:p>
      <w:pPr>
        <w:spacing w:after="0"/>
        <w:ind w:left="0"/>
        <w:jc w:val="both"/>
      </w:pPr>
      <w:bookmarkStart w:name="z44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органа,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функции в сфере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градостроительства и строительства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имя, отчество (при его наличии)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0"/>
    <w:p>
      <w:pPr>
        <w:spacing w:after="0"/>
        <w:ind w:left="0"/>
        <w:jc w:val="both"/>
      </w:pPr>
      <w:bookmarkStart w:name="z46" w:id="31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исполнительного органа,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функции в сфере финансов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имя, отчество (при его наличии)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средств счета местного исполнительного органа по поддержке инфраструктуры образования", приведено в приложении к настоящей Форме.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счета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средств счета местного исполнительного органа по поддержке инфраструктуры образования"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– (Инфраструктура образования)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предназначено для составления и представления местными исполнительными органами, отчета об использовании средств счета местного исполнительного органа по поддержке инфраструктуры образования.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показатели в стоимостном выражении заполняются в тысячах тенге без десятичного знака.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подписывается акимом области, руководителем местного исполнительного органа, осуществляющего функции в сфере архитектуры, градостроительства и строительства и руководителем осуществляющим функции в сфере финансов. Отчет представляется в уполномоченный орган в электронном варианте.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указывается порядковый номер инвестиционного проекта;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инвестиционного проекта;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номер и дата заключения комплексной вневедомственной экспертизы инвестиционного проекта технико-экономического обоснования и проектно-сметной документации;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сметная стоимость строительства;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номер и дата заключенного договора с поставщиками;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стоимость по договору за счет средств Фонда;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стоимость по договору за счет средств местного бюджета;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наименование поставщика;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бизнес-идентификационный номер поставщика;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указывается экономия средств;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указывается экономия по результатам государственных закупок;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указывается прочая экономия;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указывается сумма оплаченных обязательств;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указывается остаток не оплаченных обязательств по договору;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указывается процент готовности объекта среднего образования.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