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f68be" w14:textId="24f68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экологии и природных ресурсов Республики Казахстан от 17 июня 2024 года № 123. Зарегистрирован в Министерстве юстиции Республики Казахстан 20 июня 2024 года № 34530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приказов, в которые вносятся изменения.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юридической службы Министерства экологии и природных ресурсов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 и природных ресурсов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экологии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экологии и природных ресурсов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экологии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природных ресурсов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Нысанбаев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торговли и интеграции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промышленности и строительства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7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8" w:id="1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9" w:id="1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0" w:id="1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труда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социальной 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1" w:id="1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2" w:id="1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Бюро национальной статистики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агентства по стратегическому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планированию и реформам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экологии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июня 2024 года № 123</w:t>
            </w:r>
          </w:p>
        </w:tc>
      </w:tr>
    </w:tbl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приказов, в которые вносятся изменения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19 мая 2015 года № 18-1/451 "Об утверждении Правил пользования участками государственного лесного фонда для выращивания посадочного материала и плантационных насаждений специального назначения" (зарегистрирован в Реестре государственной регистрации нормативных правовых актов под № 11589) следующие изменения: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18-26)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13 Лесного Кодекса Республики Казахстан от 8 июля 2003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подпунктом 194)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экологии и природных ресурсов Республики Казахстан, утвержденного постановлением Правительства Республики Казахстан от 5 июля 2019 года № 479,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пользования участками государственного лесного фонда для выращивания посадочного материала и плантационных насаждений специального назначения, утвержденных указанным приказом: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пользования участками государственного лесного фонда для выращивания посадочного материала и плантационных насаждений специального назначения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194)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экологии и природных ресурсов Республики Казахстан, утвержденного постановлением Правительства Республики Казахстан от 5 июля 2019 года № 479 и определяют порядок пользования участками государственного лесного фонда для выращивания посадочного материала и плантационных насаждений специального назначения.";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Лесопользователь при пользовании участками государственного лесного фонда для выращивания посадочного материала и плантационных насаждений специального назначения обеспечивает соблюдение правил пожарной безопасности в лесах, утверждаемых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63 Лесного кодекса, санитарные правила в лесах, утверждаемые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67 Лесного кодекса и экологические требования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Казахстан.".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экологии, геологии и природных ресурсов Республики Казахстан от 31 марта 2020 года № 85 "Об утверждении Правил проведения в государственном лесном фонде работ, не связанных с ведением лесного хозяйства и лесопользованием" (зарегистрирован в Реестре государственной регистрации нормативных правовых актов под № 20327) следующее изменение: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18-51)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13 Лесного кодекса Республики Казахстан от 8 июля 2003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подпунктом 203)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экологии и природных ресурсов Республики Казахстан, утвержденного постановлением Правительства Республики Казахстан от 5 июля 2019 года № 479,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в государственном лесном фонде работ, не связанных с ведением лесного хозяйства и лесопользованием, утвержденных указанным приказом: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проведения в государственном лесном фонде работ, не связанных с ведением лесного хозяйства и лесопользованием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203)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экологии и природных ресурсов Республики Казахстан, утвержденного постановлением Правительства Республики Казахстан от 5 июля 2019 года № 479 и определяют порядок проведения в государственном лесном фонде работ, не связанных с ведением лесного хозяйства и лесопользованием.".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экологии, геологии и природных ресурсов Республики Казахстан от 27 июля 2021 года № 270 "Об утверждении Правил разработки и пересмотра экологических нормативов качества" (зарегистрирован в Реестре государственной регистрации нормативных правовых актов под № 23830) следующие изменения: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 и пересмотра экологических нормативов качества, утвержденных указанным приказом: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"27. Предельно допустимые концентрации содержания загрязняющих веществ в атмосферном воздухе по отношению к здоровью человека определяются на основе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 августа 2022 года № ҚР ДСМ-70 "Об утверждении Гигиенических нормативов к атмосферному воздуху в городских и сельских населенных пунктах, на территориях промышленных организаций" (зарегистрирован в Реестре государственной регистрации нормативных правовых актов за № 29011), данных Всемирной организации здравоохранения, данных международных исследований, результатов научно-исследовательских работ.";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"43. Экологические нормативы качества вод поверхностных водных объектов или их частей (мест водозабора), используемых для целей питьевого, хозяйственно-питьевого водоснабжения и (или) культурно-бытового водопользования, устанавливаются по химическим и биологическим (микробиологическим) показателям на уровне гигиенических нормативов, утверждаемых в порядке, определенном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24 ноября 2022 года № ҚР ДСМ-138 "Об утверждении Гигиенических нормативов показателей безопасности хозяйственно-питьевого и культурно-бытового водопользования" (зарегистрирован в Реестре государственной регистрации нормативных правовых актов за № 30713).";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"47. Экологические нормативы качества вод подземных водных объектов, которые используются в качестве источников питьевого и (или) хозяйственно-питьевого водоснабжения или пригодность которых для указанных целей определена на основании санитарно-эпидемиологических заключений, а также подземных водных объектов, определенных в качестве резервированных источников питьевого водоснабжения в соответствии с Водным кодексом Республики Казахстан, устанавливаются на уровне соответствующих гигиенических нормативов, разрабатываемых и утверждаемых в порядке, определенном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24 ноября 2022 года № ҚР ДСМ-138 "Об утверждении Гигиенических нормативов показателей безопасности хозяйственно-питьевого и культурно-бытового водопользования" (зарегистрирован в Реестре государственной регистрации нормативных правовых актов за № 30713).";</w:t>
      </w:r>
    </w:p>
    <w:bookmarkEnd w:id="32"/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51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внесено изменение на казахском языке, текст на русском языке не меняется.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экологии, геологии и природных ресурсов Республики Казахстан от 13 августа 2021 года № 327 "Об утверждении критериев оценки экологической обстановки территорий" (зарегистрирован в Реестре государственной регистрации нормативных правовых актов под № 23994) следующие изменения: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406 Экологического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подпунктом 69)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экологии и природных ресурсов Республики Казахстан, утвержденного постановлением Правительства Республики Казахстан от 5 июля 2019 года № 479,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35"/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Критериях оценки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экологической обстановки территорий, утвержденных указанным приказом: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Критерии оценки экологической обстановки территорий (далее – Критерии)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406 Экологического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подпунктом 69)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экологии и природных ресурсов Республики Казахстан, утвержденного постановлением Правительства Республики Казахстан от 5 июля 2019 года № 479.";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Основной критерий, характеризующий степень радиоэкологической безопасности человека, проживающего на загрязненной территории, – среднегодовое значение эффективной дозы от техногенных источников ионизирующих излучений. На дозы от природного и медицинского облучения, а также дозы вследствие радиационных аварий устанавливаются специальные ограничения.</w:t>
      </w:r>
    </w:p>
    <w:bookmarkEnd w:id="38"/>
    <w:bookmarkStart w:name="z5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радиационной загрязненности территории осуществляется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Гигиеническим нормативам к обеспечению радиационной безопасности, утвержденным приказом Министра здравоохранения Республики Казахстан от 2 августа 2022 года № ҚР ДСМ-71 (зарегистрирован в Реестре государственной регистрации нормативных правовых актов за № 29012).".</w:t>
      </w:r>
    </w:p>
    <w:bookmarkEnd w:id="39"/>
    <w:bookmarkStart w:name="z5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экологии, геологии и природных ресурсов Республики Казахстан от 5 ноября 2021 года № 455 "Об утверждении Правил одобрения углеродного офсета и предоставления офсетных единиц" (зарегистрирован в Реестре государственной регистрации нормативных правовых актов под № 25074) следующие изменения: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298 Экологического кодекса,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 и </w:t>
      </w:r>
      <w:r>
        <w:rPr>
          <w:rFonts w:ascii="Times New Roman"/>
          <w:b w:val="false"/>
          <w:i w:val="false"/>
          <w:color w:val="000000"/>
          <w:sz w:val="28"/>
        </w:rPr>
        <w:t>подпунктом 92)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экологии и природных ресурсов Республики Казахстан, утвержденного постановлением Правительства Республики Казахстан от 5 июля 2019 года № 479,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41"/>
    <w:bookmarkStart w:name="z6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одобрения углеродного офсета и предоставления офсетных единиц, утвержденных указанным приказом: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одобрения углеродного офсета и предоставления офсетных единиц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92)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экологии и природных ресурсов Республики Казахстан, утвержденного постановлением Правительства Республики Казахстан от 5 июля 2019 года № 479 и определяют порядок рассмотрения, одобрения и учета углеродного офсета, а также предоставления офсетных единиц.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Проектная документация и план мониторинга проекта разрабатываются на основе Методик по расчету выбросов и поглощения парниковых газов,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экологии и природных ресурсов Республики Казахстан от 17 января 2023 года № 9 (зарегистрирован в Реестре государственной регистрации нормативных правовых актов за № 31735) или международных методик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ратификации Парижского соглашения"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ратификации Киотского протокола к Рамочной конвенции Организации Объединенных Наций об изменении климата;";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28 изложить в следующей редакции:</w:t>
      </w:r>
    </w:p>
    <w:bookmarkStart w:name="z6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представленные заявителем проекта документы, не соответствуют требованиям </w:t>
      </w:r>
      <w:r>
        <w:rPr>
          <w:rFonts w:ascii="Times New Roman"/>
          <w:b w:val="false"/>
          <w:i w:val="false"/>
          <w:color w:val="000000"/>
          <w:sz w:val="28"/>
        </w:rPr>
        <w:t>Экологического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(далее – Кодекс) и (или) настоящих Правил либо содержат недостоверные сведения;";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 некоторых приказов, в которые вносятся изменения.</w:t>
      </w:r>
    </w:p>
    <w:bookmarkStart w:name="z6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экологии, геологии и природных ресурсов Республики Казахстан от 28 марта 2022 года № 91 "Об утверждении Правил государственного регулирования в сфере выбросов и поглощений парниковых газов" (зарегистрирован в Реестре государственной регистрации нормативных правовых актов под № 27301) следующие изменения: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284 Экологического кодекса Республики Казахстан,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 и </w:t>
      </w:r>
      <w:r>
        <w:rPr>
          <w:rFonts w:ascii="Times New Roman"/>
          <w:b w:val="false"/>
          <w:i w:val="false"/>
          <w:color w:val="000000"/>
          <w:sz w:val="28"/>
        </w:rPr>
        <w:t>подпунктом 61)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экологии и природных ресурсов Республики Казахстан, утвержденного постановлением Правительства Республики Казахстан от 5 июля 2019 года № 479,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47"/>
    <w:bookmarkStart w:name="z7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регулирования в сфере выбросов и поглощений парниковых газов, утвержденных указанным приказом: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государственного регулирования в сфере выбросов и поглощений парниковых газов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экологии и природных ресурсов Республики Казахстан, утвержденного постановлением Правительства Республики Казахстан от 5 июля 2019 года № 479 и определяют порядок государственного регулирования в сфере выбросов и поглощений парниковых газов.";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7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"7) углеродная квота – количественный объем квотируемых выбросов парниковых газов, установленный для квотируемой установки на период действия Национального плана углеродных квот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290 Экологического кодекса Республики Казахстан (далее – Кодекс) и зачисленный на соответствующий счет оператора квотируемой установки в государственном реестре углеродных единиц;";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"40. При отсутствии соответствующих бенчмарков в Перечне, субъект квотирования подает в уполномоченный орган прогнозируемый объем выбросов парниковых газов для распределения квоты для новой установки. Прогноз выбросов основан на данных о деятельности установки, подтвержденных в проектных документах новой установки и рассчитан путем применения формул, указанных в Методиках по расчету выбросов и поглощения парниковых газов,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экологии и природных ресурсов Республики Казахстан от 17 января 2023 года № 9 (зарегистрирован в Реестре государственной регистрации нормативных правовых актов за № 31735), (далее – Методики по расчету выбросов и поглощений парниковых газов).".</w:t>
      </w:r>
    </w:p>
    <w:bookmarkEnd w:id="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приказов, в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вносятся 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одобрения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углеродного офсета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предоставления офсетных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</w:tr>
    </w:tbl>
    <w:p>
      <w:pPr>
        <w:spacing w:after="0"/>
        <w:ind w:left="0"/>
        <w:jc w:val="both"/>
      </w:pPr>
      <w:bookmarkStart w:name="z80" w:id="52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уполномоченный орган в области охраны окружающей среды.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Форма, предназначенная для сбора административных данных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интернет-ресурсе: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www.ecogeo.gov.kz.</w:t>
      </w:r>
    </w:p>
    <w:bookmarkStart w:name="z81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реализации углеродного офсета</w:t>
      </w:r>
    </w:p>
    <w:bookmarkEnd w:id="53"/>
    <w:p>
      <w:pPr>
        <w:spacing w:after="0"/>
        <w:ind w:left="0"/>
        <w:jc w:val="both"/>
      </w:pPr>
      <w:bookmarkStart w:name="z82" w:id="54"/>
      <w:r>
        <w:rPr>
          <w:rFonts w:ascii="Times New Roman"/>
          <w:b w:val="false"/>
          <w:i w:val="false"/>
          <w:color w:val="000000"/>
          <w:sz w:val="28"/>
        </w:rPr>
        <w:t>
      Отчетный период: на 20__ год.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Индекс формы административных данных: (1-ОРУО).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при наличии потребности в офсетных единицах.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лиц, представляющих информацию: физическое лицо, юридическое лицо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или группа юридических лиц, представляющие проект углеродного офсета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рассмотрение и одобрение уполномоченному органу, заявитель проекта.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 формы административных данных: устанавливается заявителем проекта самостоятельно.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заявителе проекта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описание проекта, включая название и тип проекта, его масштабы и границы, место проведения, продолжительность периода выпуска офсетных единиц и виды выполняемых по проекту работ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Указание отчетного периода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выбросах парниковых газов и (или) поглощения парниковых газов, по которым проводится мониторинг в рамках проекта, с указанием общего их объема за отчетный период в эквиваленте тонны диоксида углерода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достигнутом сокращении выбросов парниковых газов и (или) увеличении поглощения парниковых газов в результате реализации проекта за отчетный период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верификации заявленных сокращений выбросов парниковых газов и (или) увеличения поглощения парниковых газов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базового сценария проекта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любых существенных отклонениях при реализации проекта от одобренной проектной документации и плана мониторинга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критериев, процедур и документов, использованных в качестве основы для расчетов сокращения выбросов парниковых газов и (или) увеличения их поглощения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наличии), подпись заявителя проекта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Подтверждение верификации отчета о реализации углеродного офсета аккредитованным органом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аккредитованного органа, осуществляющего верификацию, бизнес-идентификационный номер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срок аттестата об аккредитации или дата, серия, номер свидетельства об аккредитации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 аккредитованного органа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почта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ответственного за верификацию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Подтверждение сокращения выбросов и (или) поглощения парниковых газов в объеме: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диоксида углерода, тонна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выбросы парниковых газов в эквиваленте диоксида углерода, тонна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наличии), подпись руководителя аккредитованного органа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83" w:id="55"/>
      <w:r>
        <w:rPr>
          <w:rFonts w:ascii="Times New Roman"/>
          <w:b w:val="false"/>
          <w:i w:val="false"/>
          <w:color w:val="000000"/>
          <w:sz w:val="28"/>
        </w:rPr>
        <w:t>
      Заявитель проекта __________________________________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_________________________</w:t>
      </w:r>
    </w:p>
    <w:bookmarkStart w:name="z84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</w:p>
    <w:bookmarkEnd w:id="56"/>
    <w:bookmarkStart w:name="z85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реализации углеродного офсета</w:t>
      </w:r>
      <w:r>
        <w:br/>
      </w:r>
      <w:r>
        <w:rPr>
          <w:rFonts w:ascii="Times New Roman"/>
          <w:b/>
          <w:i w:val="false"/>
          <w:color w:val="000000"/>
        </w:rPr>
        <w:t>(индекс – 1-ОРУО),</w:t>
      </w:r>
      <w:r>
        <w:br/>
      </w:r>
      <w:r>
        <w:rPr>
          <w:rFonts w:ascii="Times New Roman"/>
          <w:b/>
          <w:i w:val="false"/>
          <w:color w:val="000000"/>
        </w:rPr>
        <w:t>периодичность: при наличии потребности в офсетных единицах.</w:t>
      </w:r>
    </w:p>
    <w:bookmarkEnd w:id="57"/>
    <w:bookmarkStart w:name="z86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8"/>
    <w:bookmarkStart w:name="z8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по заполнению формы, предназначенной для сбора административных данных физическими, юридическими лицами или группой юридических лиц, представляющие отчет о реализации углеродного офсета.</w:t>
      </w:r>
    </w:p>
    <w:bookmarkEnd w:id="59"/>
    <w:bookmarkStart w:name="z8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Заявители проектов предоставляют данные о выбросах и достигнутом сокращении выбросов парниковых газов и (или) увеличении поглощения парниковых газов в результате реализации проекта за отчетный период.</w:t>
      </w:r>
    </w:p>
    <w:bookmarkEnd w:id="60"/>
    <w:bookmarkStart w:name="z8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Показатели, подтверждающие сокращение выбросов и (или) поглощения парниковых газов заполняются в эквиваленте тонны диоксида углерода</w:t>
      </w:r>
    </w:p>
    <w:bookmarkEnd w:id="61"/>
    <w:bookmarkStart w:name="z9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Отчет подписывается заявителем проекта. Отчет представляется в уполномоченный орган в области охраны окружающей среды в электронном формате.</w:t>
      </w:r>
    </w:p>
    <w:bookmarkEnd w:id="62"/>
    <w:bookmarkStart w:name="z91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63"/>
    <w:bookmarkStart w:name="z9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графе 1 указываются данные о заявителе проекта.</w:t>
      </w:r>
    </w:p>
    <w:bookmarkEnd w:id="64"/>
    <w:bookmarkStart w:name="z9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2 указываются краткое описание проекта, включая название и тип проекта, его масштабы и границы, место проведения, продолжительность периода выпуска офсетных единиц и виды выполняемых по проекту работ.</w:t>
      </w:r>
    </w:p>
    <w:bookmarkEnd w:id="65"/>
    <w:bookmarkStart w:name="z9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3 указывается отчетный период реализации углеродного офсета.</w:t>
      </w:r>
    </w:p>
    <w:bookmarkEnd w:id="66"/>
    <w:bookmarkStart w:name="z9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4 указываются данные о выбросах парниковых газов и (или) поглощения парниковых газов, по которым проводится мониторинг в рамках проекта, с указанием общего их объема за отчетный период в эквиваленте тонны диоксида углерода.</w:t>
      </w:r>
    </w:p>
    <w:bookmarkEnd w:id="67"/>
    <w:bookmarkStart w:name="z9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5 указываются данные о достигнутом сокращении выбросов парниковых газов и (или) увеличении поглощения парниковых газов в результате реализации проекта за отчетный период.</w:t>
      </w:r>
    </w:p>
    <w:bookmarkEnd w:id="68"/>
    <w:bookmarkStart w:name="z9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6 указываются сведения о верификации заявленных сокращений выбросов парниковых газов и (или) увеличения поглощения парниковых газов.</w:t>
      </w:r>
    </w:p>
    <w:bookmarkEnd w:id="69"/>
    <w:bookmarkStart w:name="z9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7 описывается базовый сценарий проекта.</w:t>
      </w:r>
    </w:p>
    <w:bookmarkEnd w:id="70"/>
    <w:bookmarkStart w:name="z9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графе 8 указывается информация о любых существенных отклонениях при реализации проекта от одобренной проектной документации и плана мониторинга.</w:t>
      </w:r>
    </w:p>
    <w:bookmarkEnd w:id="71"/>
    <w:bookmarkStart w:name="z10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графе 9 отображаются критерии, процедуры и документы, использованные в качестве основы для расчетов сокращения выбросов парниковых газов и (или) увеличения их поглощения.</w:t>
      </w:r>
    </w:p>
    <w:bookmarkEnd w:id="72"/>
    <w:bookmarkStart w:name="z10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графе 10 указывается фамилия, имя, отчество (при его наличии), подпись заявителя проекта.</w:t>
      </w:r>
    </w:p>
    <w:bookmarkEnd w:id="73"/>
    <w:bookmarkStart w:name="z10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графе 11 указывается информация, подтверждающая верификацию отчета о реализации углеродного офсета аккредитованным органом:</w:t>
      </w:r>
    </w:p>
    <w:bookmarkEnd w:id="74"/>
    <w:bookmarkStart w:name="z10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полное наименование аккредитованного органа, осуществляющего верификацию, бизнес-идентификационный номер</w:t>
      </w:r>
    </w:p>
    <w:bookmarkEnd w:id="75"/>
    <w:bookmarkStart w:name="z10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срок аттестата об аккредитации или дата, серия, номер свидетельства об аккредитации</w:t>
      </w:r>
    </w:p>
    <w:bookmarkEnd w:id="76"/>
    <w:bookmarkStart w:name="z10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юридический адрес аккредитованного органа</w:t>
      </w:r>
    </w:p>
    <w:bookmarkEnd w:id="77"/>
    <w:bookmarkStart w:name="z10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</w:t>
      </w:r>
    </w:p>
    <w:bookmarkEnd w:id="78"/>
    <w:bookmarkStart w:name="z10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почта</w:t>
      </w:r>
    </w:p>
    <w:bookmarkEnd w:id="79"/>
    <w:bookmarkStart w:name="z10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ответственного за верификацию.</w:t>
      </w:r>
    </w:p>
    <w:bookmarkEnd w:id="80"/>
    <w:bookmarkStart w:name="z10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графе 12 указывается информация, подтверждающая сокращение выбросов и (или) поглощения парниковых газов в следующем объеме:</w:t>
      </w:r>
    </w:p>
    <w:bookmarkEnd w:id="81"/>
    <w:bookmarkStart w:name="z11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диоксида углерода, тонна</w:t>
      </w:r>
    </w:p>
    <w:bookmarkEnd w:id="82"/>
    <w:bookmarkStart w:name="z11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общие выбросы парниковых газов в эквиваленте диоксида углерода, тонна</w:t>
      </w:r>
    </w:p>
    <w:bookmarkEnd w:id="83"/>
    <w:bookmarkStart w:name="z11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наличии), подпись руководителя аккредитованного органа.</w:t>
      </w:r>
    </w:p>
    <w:bookmarkEnd w:id="8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