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3211" w14:textId="83c3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14 ноября 2016 года № 764 "Об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июня 2024 года № 507. Зарегистрирован в Министерстве юстиции Республики Казахстан 24 июня 2024 года № 34559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ноября 2018 года № 764 "Об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Казахстан" (зарегистрирован в Реестре государственной регистрации нормативных правовых актов № 17755)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военных, специальных учебных заведениях Министерства внутренних дел Республики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 № 507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2018 года № 764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 имени Макана Есбулатова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IT-криминалистическое обеспечение деятельности органов внутренних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(Цифровая криминалистика)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IT-криминалистическое обеспечение деятельности органов внутренних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(Цифровая криминалистика)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Противодействие киберпреступности"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"6В12303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"6В12304 Информационно- техническое обеспечение деятельности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"6В12304 Информационно- техническое обеспечение деятельности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Противодействие киберпреступности"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"7М12303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Противодействие киберпреступности""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"8D12302 Противодействие киберпреступности"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 имени Баримбека Бейсенова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 имени Шракбека Кабылбаева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"6В12305 Педагогика и психология в деятельности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"6В12305 Педагогика и психология в деятельности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Министерства внутренних дел Республики Казахстан имени Малкеджара Букенбаева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Командная тактическая войсковой разведки"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"6В12101 Командная тактическая войсковой разведки"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Командная тактическая военной психологии"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"6В12102 Командная тактическая военной психологии"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 Командная тактическая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"6В12192 Командная тактическая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Командная тактическая воспитательной и социально-правовой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"6В12193 Командная тактическая воспитательной и социально-правовой работы"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Командная тактическая инженерно-технического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"6В12194 Командная тактическая инженерно-технического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Командная тактическая ракетно-артиллерийского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"6В12195 Командная тактическая ракетно-артиллерийского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Командная тактическая автомобильного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"6В12196 Командная тактическая автомобильного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Командная тактическая тылового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"6В12197 Командная тактическая тылового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Командная тактическая войск связи"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"6В12198 Командная тактическая войск связи"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Воинское обучение и воспитание"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"7М12111 Воинское обучение и воспитание"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