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df4f" w14:textId="3a5d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анализа и мониторинга деятельности конгломератов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24 июня 2024 года № 4. Зарегистрирован в Министерстве юстиции Республики Казахстан 24 июня 2024 года № 34563.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172-1 Предпринимательского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анализа и мониторинга деятельности конгломератов.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конкуренции Агентства по защите и развитию конкуренции Республики Казахстан (далее – Агентство)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Председателя Агентства.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2024 года № 4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анализа и мониторинга деятельности конгломератов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анализа и мониторинга деятельности конгломератов (далее – Правила) разработаны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172-1 Предпринимательского кодекса Республики Казахстан (далее – Кодекс) и определяют порядок проведения антимонопольным органом анализа и мониторинга деятельности конгломератов.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конгломерат – субъект рынка (группа лиц), занимающий (занимающая) доминирующее или монопольное положение на соответствующем и смежном товарном рынках, за исключением банковских холдингов, банков и их дочерних организаций, а также единого закупщика электрической энергии и расчетного центра балансирующего рынка;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деятельности конгломератов – совокупность мер изучению и использованию сведений и информации о деятельности конгломератов на предмет определения уровня конкуренции, выявления субъекта рынка (группы лиц), занимающего (занимающей) доминирующее или монопольное положение, разработки комплекса мер, направленных на защиту и развитие конкуренции, предупреждение, ограничение и пресечение монополистической деятельности;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деятельности конгломератов – совокупность мер по сбору, обработке, изучению и использованию сведений и информации о деятельности конгломератов на предмет выявления и пресечения нарушений, связанных со злоупотреблением доминирующим или монопольным положением, за исключением нарушений, предусмотренных законодательством Республики Казахстан о естественных монополиях и регулируемых рынках;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 – товар, работа, услуга, являющиеся объектом гражданского оборота.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термины, используемые в Правилах, определены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Антимонопольный орган ведет государственный реестр конгломератов и размещает его на официальном интернет-ресурсе.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Мониторинг проводится в соответствии с планами-графиками, ежегодно утверждаемыми приказом руководителя антимонопольного органа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Ежегодный план-график публикуется на официальном интернет-ресурсе антимонопольного органа не позднее 20 декабря текущего года.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анализа и мониторинга деятельности конгломератов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Конгломерат устанавливается по результатам анализов состояния конкуренции, где определяется доминирующее или монопольное положение субъекта рынка (группы лиц) на соответствующем и смежном товарных рынках, за исключением банковских холдингов, банков и их дочерних организаций, а также единого закупщика электрической энергии и расчетного центра балансирующего рынка.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мониторинга деятельности конгломератов применяются результаты анализов в течение последних пяти лет.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Анализ деятельности конгломератов включает следующие этапы: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сведений по объемам производства и реализации, об отпускных ценах и уровне доходности товаров, реализуемых на товарных рынках, на которых положение конгломератов признано доминирующим или монопольным;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субъектов рынка (группы лиц), входящих в состав конгломерата,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Проведение мониторинга деятельности конгломератов включает следующие этапы: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обработка информации.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источников информации используются сведения конгломератов, уполномоченных государственных органов, государственных информационных систем и иных открытых источников;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полученной информации на предмет соблюдения конгломератом требований законодательства Республики Казахстан в области защиты конкуренции.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Антимонопольной орган осуществляет сбор информации путем направления соответствующих запросов в адрес конгломератов, уполномоченных государственных органов, а также путем использования информации из открытых источников.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анализа и мониторинга деятельности конгломератов антимонопольный орган запрашивает следующую информацию: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объемах производства и реализации, отпускных ценах и уровне доходности товаров, реализуемых на товарных рынках, на которых положение конгломератов признано доминирующим или монопольным;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приобретении, продаже или передаче в доверительное управление голосующих акций (долей участия в уставном капитале, паев) субъекта рынка.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Антимонопольный орган проводит изучение полученной информации и в месячный срок подготавливает аналитическую записку о деятельности конгломерата.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установления признаков нарушения законодательства Республики Казахстан в области защиты конкуренции антимонопольный орган принимает меры антимонопольного реагирования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и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конгломератов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 по анализу и мониторингу деятельности конгломератов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конгломерата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проведения анализа и мониторинга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