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55b5" w14:textId="ace5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27 декабря 2018 года № 932 "Об утверждении Правил разработки, метрологической аттестации, утверждения и регистрации в реестре государственной системы обеспечения единства измерений методик выполнения измерений и референтных методик выполнения измерений и оказания государственной услуги "Регистрация в реестре Государственной системы измерений Республики Казахстан методики выполнения измерений, разработанной и аттестованной в странах Содружества Независимых Государств" и изменения в приказ исполняющего обязанности Министра торговли и интеграции Республики Казахстан от 29 июня 2021 года № 433-НҚ "Об утверждении Правил оценки соответствия"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21 июня 2024 года № 263-НҚ. Зарегистрирован в Министерстве юстиции Республики Казахстан 25 июня 2024 года № 34566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декабря 2018 года № 932 "Об утверждении Правил разработки, метрологической аттестации, утверждения и регистрации в реестре государственной системы обеспечения единства измерений методик выполнения измерений и референтных методик выполнения измерений и оказания государственной услуги "Регистрация в реестре Государственной системы измерений Республики Казахстан методики выполнения измерений, разработанной и аттестованной в странах Содружества Независимых Государств" (зарегистрирован в Реестре государственной регистрации нормативных правовых актов под № 18108)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метрологической аттестации, утверждения и регистрации в реестре государственной системы обеспечения единства измерений методик выполнения измерений и референтных методик выполнения измерений,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МВИ, включенные в перечень стандартов к техническим регламентам Евразийского экономического союза, не подлежат метрологической аттестации и регистрации в реестре ГСИ РК.";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3-1) следующего содержания: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"3-1) отсутствие согласия услугополучателя, предоставляемого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 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основных требований к оказанию государственной услуги "Регистрация в реестре Государственной системы измерений Республики Казахстан методики выполнения измерений, разработанной и аттестованной в странах Содружества Независимых Государств";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8, вносится изменение на казахском языке, текст на русском языке не меняется;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сведений, представленных услугополучателем для получения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услуги;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торговли и интеграции Республики Казахстан от 29 июня 2021 года № 433-НҚ "Об утверждении Правил оценки соответствия" (зарегистрирован в Реестре государственной регистрации нормативных правовых актов под № 23364) следующее изменение: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соответствия, утвержденных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82 изложить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сохраняют контрольные образцы исследованной (испытанной) продукции, если это предусмотрено нормативными правовыми актами Республики Казахстан и (или) нормативной технической документацией.".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2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