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a047" w14:textId="e4ba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внутренних дел Республики Казахстан от 30 октября 2018 года № 757 и Министра национальной экономики Республики Казахстан от 30 октября 2018 года №32 "Об утверждении критериев оценки степени риска, проверочных листов по государственному контролю за охранной деятельностью,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и за деятельностью по монтажу, наладке и техническому обслуживанию средств охранной сигнализации"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внутренних дел Республики Казахстан от 20 июня 2024 года № 502 и и.о. Министра национальной экономики Республики Казахстан от 24 июня 2024 года № 37. Зарегистрирован в Министерстве юстиции Республики Казахстан 25 июня 2024 года № 34573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октября 2018 года № 757 и Министра национальной экономики Республики Казахстан от 30 октября 2018 года № 32 "Об утверждении критериев оценки степени риска, проверочных листов по государственному контролю за охранной деятельностью,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и за деятельностью по монтажу, наладке и техническому обслуживанию средств охранной сигнализации" (зарегистрирован в Реестре государственной регистрации нормативных правовых актов № 17655)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субъективных 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по государственному контролю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 для проведения проверки на соответствие требованиям,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стрелкового тира для проведения занятий по огневой подготовке на праве собственности либо договора аренды.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15,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стрелкового тира для проведения занятий по огневой подготовке на праве собственности либо договора аренды.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совместному приказу: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4 Раздела 2 для профилактического контроля с посещением,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Результаты профилактического контроля без посещения субъекта контроля (рекомендация):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рекомендации субъектом контроля.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контроля (рекомендация)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3 Раздела 2 для проверок на соответствие требованиям,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Результаты профилактического контроля без посещения субъекта контроля (рекомендация):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рекомендации субъектом контроля.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контроля (рекомендация)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совместному приказу: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2 для проверок на соответствие требованиям, изложить в следующей редакции: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рекомендации субъектом контроля.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контроля (рекомендация)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проверочном листе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государственному контролю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утвержденным указанным приказом: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стрелкового тира для проведения занятий по огневой подготовке на праве собственности либо договора аренды.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контролю за охранной деятельностью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заместителя министра внутренних дел Республики Казахстан.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Б.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Е.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6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