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e1497" w14:textId="3de14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совместный приказ Министра внутренних дел Республики Казахстан от 30 октября 2018 года № 758 и Министра национальной экономики Республики Казахстан от 30 октября 2018 года № 31 "Об утверждении критериев оценки степени риска и проверочных листов, применяемых для проведения профилактического контроля с посещением субъекта (объекта) контроля и надзора в области пожарной безопасности и проверок на соответствие разрешительным требованиям по выданным разрешениям, профилактического контроля с посещением субъекта (объекта) контроля в области гражданской обороны"</w:t>
      </w:r>
    </w:p>
    <w:p>
      <w:pPr>
        <w:spacing w:after="0"/>
        <w:ind w:left="0"/>
        <w:jc w:val="both"/>
      </w:pPr>
      <w:r>
        <w:rPr>
          <w:rFonts w:ascii="Times New Roman"/>
          <w:b w:val="false"/>
          <w:i w:val="false"/>
          <w:color w:val="000000"/>
          <w:sz w:val="28"/>
        </w:rPr>
        <w:t>Совместный приказ Министра по чрезвычайным ситуациям Республики Казахстан от 25 июня 2024 года № 244 и и.о. Министра национальной экономики Республики Казахстан от 25 июня 2024 года № 40. Зарегистрирован в Министерстве юстиции Республики Казахстан 26 июня 2024 года № 34584</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совместный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30 октября 2018 года № 758 и Министра национальной экономики Республики Казахстан от 30 октября 2018 года № 31 "Об утверждении критериев оценки степени риска и проверочных листов, применяемых для проведения профилактического контроля с посещением субъекта (объекта) контроля и надзора в области пожарной безопасности и проверок на соответствие разрешительным требованиям по выданным разрешениям, профилактического контроля с посещением субъекта (объекта) контроля в области гражданской обороны" (зарегистрирован в Реестре государственной регистрации нормативных правовых актов за № 17647)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пункта 1 изложить в следующей редакции:</w:t>
      </w:r>
    </w:p>
    <w:bookmarkStart w:name="z7" w:id="2"/>
    <w:p>
      <w:pPr>
        <w:spacing w:after="0"/>
        <w:ind w:left="0"/>
        <w:jc w:val="both"/>
      </w:pPr>
      <w:r>
        <w:rPr>
          <w:rFonts w:ascii="Times New Roman"/>
          <w:b w:val="false"/>
          <w:i w:val="false"/>
          <w:color w:val="000000"/>
          <w:sz w:val="28"/>
        </w:rPr>
        <w:t xml:space="preserve">
      "31) проверочный лист в сфере государственного контроля в области гражданской обороны в отношении организации, не отнесенных к категории по гражданской обороне, на базе которых созданы эвакуационные пункты,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совместному приказу;";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32) следующего содержания:</w:t>
      </w:r>
    </w:p>
    <w:bookmarkStart w:name="z9" w:id="3"/>
    <w:p>
      <w:pPr>
        <w:spacing w:after="0"/>
        <w:ind w:left="0"/>
        <w:jc w:val="both"/>
      </w:pPr>
      <w:r>
        <w:rPr>
          <w:rFonts w:ascii="Times New Roman"/>
          <w:b w:val="false"/>
          <w:i w:val="false"/>
          <w:color w:val="000000"/>
          <w:sz w:val="28"/>
        </w:rPr>
        <w:t>
      "32) перечень требований из числа включенных в проверочные листы, нарушение которых влечет применение мер оперативного реагирования, а также определение в отношение конкретных нарушений конкретного вида меры оперативного реагирования с указанием срока действия данной меры (при необходимости), согласно приложению 32 к настоящему совместному приказу.";</w:t>
      </w:r>
    </w:p>
    <w:bookmarkEnd w:id="3"/>
    <w:bookmarkStart w:name="z10"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Критериях</w:t>
      </w:r>
      <w:r>
        <w:rPr>
          <w:rFonts w:ascii="Times New Roman"/>
          <w:b w:val="false"/>
          <w:i w:val="false"/>
          <w:color w:val="000000"/>
          <w:sz w:val="28"/>
        </w:rPr>
        <w:t xml:space="preserve"> оценки степени риска, применяемые для проведения профилактического контроля с посещением субъекта (объекта) контроля и надзора в области пожарной безопасности и проверок на соответствие разрешительным требованиям по выданным разрешениям, утвержденных указанным совместным приказом:</w:t>
      </w:r>
    </w:p>
    <w:bookmarkEnd w:id="4"/>
    <w:bookmarkStart w:name="z11" w:id="5"/>
    <w:p>
      <w:pPr>
        <w:spacing w:after="0"/>
        <w:ind w:left="0"/>
        <w:jc w:val="both"/>
      </w:pPr>
      <w:r>
        <w:rPr>
          <w:rFonts w:ascii="Times New Roman"/>
          <w:b w:val="false"/>
          <w:i w:val="false"/>
          <w:color w:val="000000"/>
          <w:sz w:val="28"/>
        </w:rPr>
        <w:t xml:space="preserve">
      строку, порядковый номер 28 Степени нарушения требований к субъектам (объектам) контроля и надзора в области пожарной безопасности при проведении профилактического контроля с посещением, проверок на соответствие разрешительным требованиям по выданным разрешениям и внеплановых проверок </w:t>
      </w:r>
      <w:r>
        <w:rPr>
          <w:rFonts w:ascii="Times New Roman"/>
          <w:b w:val="false"/>
          <w:i w:val="false"/>
          <w:color w:val="000000"/>
          <w:sz w:val="28"/>
        </w:rPr>
        <w:t>Приложения 1</w:t>
      </w:r>
      <w:r>
        <w:rPr>
          <w:rFonts w:ascii="Times New Roman"/>
          <w:b w:val="false"/>
          <w:i w:val="false"/>
          <w:color w:val="000000"/>
          <w:sz w:val="28"/>
        </w:rPr>
        <w:t xml:space="preserve"> к Критериям оценки степени риска, применяемым для проведения профилактического контроля с посещением субъекта (объекта) контроля и надзора в области пожарной безопасности и проверок на соответствие разрешительным требованиям по выданным разрешениям изложить в следующей редакции:</w:t>
      </w:r>
    </w:p>
    <w:bookmarkEnd w:id="5"/>
    <w:bookmarkStart w:name="z12"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открытого огня и курения в пожароопасных и взрывоопасных помещениях, под основаниями, газоопасных местах, вблизи емкостей для хранения горюче-смазочных материалов, нефтепродуктов, горючих веществ и реагентов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bookmarkStart w:name="z13" w:id="7"/>
    <w:p>
      <w:pPr>
        <w:spacing w:after="0"/>
        <w:ind w:left="0"/>
        <w:jc w:val="both"/>
      </w:pPr>
      <w:r>
        <w:rPr>
          <w:rFonts w:ascii="Times New Roman"/>
          <w:b w:val="false"/>
          <w:i w:val="false"/>
          <w:color w:val="000000"/>
          <w:sz w:val="28"/>
        </w:rPr>
        <w:t>
      ";</w:t>
      </w:r>
    </w:p>
    <w:bookmarkEnd w:id="7"/>
    <w:bookmarkStart w:name="z14" w:id="8"/>
    <w:p>
      <w:pPr>
        <w:spacing w:after="0"/>
        <w:ind w:left="0"/>
        <w:jc w:val="both"/>
      </w:pPr>
      <w:r>
        <w:rPr>
          <w:rFonts w:ascii="Times New Roman"/>
          <w:b w:val="false"/>
          <w:i w:val="false"/>
          <w:color w:val="000000"/>
          <w:sz w:val="28"/>
        </w:rPr>
        <w:t xml:space="preserve">
      строки, порядковые номера 35 и 36 Степени нарушения требований к субъектам (объектам) контроля и надзора в области пожарной безопасности при проведении профилактического контроля с посещением, проверок на соответствие разрешительным требованиям по выданным разрешениям и внеплановых проверок </w:t>
      </w:r>
      <w:r>
        <w:rPr>
          <w:rFonts w:ascii="Times New Roman"/>
          <w:b w:val="false"/>
          <w:i w:val="false"/>
          <w:color w:val="000000"/>
          <w:sz w:val="28"/>
        </w:rPr>
        <w:t>Приложения 1</w:t>
      </w:r>
      <w:r>
        <w:rPr>
          <w:rFonts w:ascii="Times New Roman"/>
          <w:b w:val="false"/>
          <w:i w:val="false"/>
          <w:color w:val="000000"/>
          <w:sz w:val="28"/>
        </w:rPr>
        <w:t xml:space="preserve"> к Критериям оценки степени риска, применяемым для проведения профилактического контроля с посещением субъекта (объекта) контроля и надзора в области пожарной безопасности и проверок на соответствие разрешительным требованиям по выданным разрешениям изложить в следующей редакции:</w:t>
      </w:r>
    </w:p>
    <w:bookmarkEnd w:id="8"/>
    <w:bookmarkStart w:name="z15"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руководителем организации наличия, соответствия проектной документации и постоянного нахождения в исправном рабочем состоянии установок пожаротушения и пожарной сигнализации, систем оповещения и управления эвакуацией людей при пожаре, противодымной защиты и противопожарного водоснабжения, противопожарного оборудования и пожарной техники, противопожарных дверей, клапанов и люков, заполнений проемов в противопожарных преградах, помещений зданий и сооружений, средств защиты и спасения людей, а также устройств молниезащиты зданий, сооружений и наружных технологических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проведения работы на оборудовании с неисправностями, которые могут привести к пожару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bookmarkStart w:name="z16" w:id="10"/>
    <w:p>
      <w:pPr>
        <w:spacing w:after="0"/>
        <w:ind w:left="0"/>
        <w:jc w:val="both"/>
      </w:pPr>
      <w:r>
        <w:rPr>
          <w:rFonts w:ascii="Times New Roman"/>
          <w:b w:val="false"/>
          <w:i w:val="false"/>
          <w:color w:val="000000"/>
          <w:sz w:val="28"/>
        </w:rPr>
        <w:t>
      ";</w:t>
      </w:r>
    </w:p>
    <w:bookmarkEnd w:id="10"/>
    <w:bookmarkStart w:name="z17" w:id="11"/>
    <w:p>
      <w:pPr>
        <w:spacing w:after="0"/>
        <w:ind w:left="0"/>
        <w:jc w:val="both"/>
      </w:pPr>
      <w:r>
        <w:rPr>
          <w:rFonts w:ascii="Times New Roman"/>
          <w:b w:val="false"/>
          <w:i w:val="false"/>
          <w:color w:val="000000"/>
          <w:sz w:val="28"/>
        </w:rPr>
        <w:t xml:space="preserve">
      строку, порядковый номер 46 Степени нарушения требований к субъектам (объектам) контроля и надзора в области пожарной безопасности при проведении профилактического контроля с посещением, проверок на соответствие разрешительным требованиям по выданным разрешениям и внеплановых проверок </w:t>
      </w:r>
      <w:r>
        <w:rPr>
          <w:rFonts w:ascii="Times New Roman"/>
          <w:b w:val="false"/>
          <w:i w:val="false"/>
          <w:color w:val="000000"/>
          <w:sz w:val="28"/>
        </w:rPr>
        <w:t>Приложения 1</w:t>
      </w:r>
      <w:r>
        <w:rPr>
          <w:rFonts w:ascii="Times New Roman"/>
          <w:b w:val="false"/>
          <w:i w:val="false"/>
          <w:color w:val="000000"/>
          <w:sz w:val="28"/>
        </w:rPr>
        <w:t xml:space="preserve"> к Критериям оценки степени риска, применяемым для проведения профилактического контроля с посещением субъекта (объекта) контроля и надзора в области пожарной безопасности и проверок на соответствие разрешительным требованиям по выданным разрешениям изложить в следующей редакции:</w:t>
      </w:r>
    </w:p>
    <w:bookmarkEnd w:id="11"/>
    <w:bookmarkStart w:name="z18"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и применения подвалов, цокольных этажей, чердаков, технических этажей и помещений, вентиляционных камер не по целевому назначению, кроме случаев, предусмотренных проектной документацией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bookmarkStart w:name="z19" w:id="13"/>
    <w:p>
      <w:pPr>
        <w:spacing w:after="0"/>
        <w:ind w:left="0"/>
        <w:jc w:val="both"/>
      </w:pPr>
      <w:r>
        <w:rPr>
          <w:rFonts w:ascii="Times New Roman"/>
          <w:b w:val="false"/>
          <w:i w:val="false"/>
          <w:color w:val="000000"/>
          <w:sz w:val="28"/>
        </w:rPr>
        <w:t>
      ";</w:t>
      </w:r>
    </w:p>
    <w:bookmarkEnd w:id="13"/>
    <w:bookmarkStart w:name="z20" w:id="14"/>
    <w:p>
      <w:pPr>
        <w:spacing w:after="0"/>
        <w:ind w:left="0"/>
        <w:jc w:val="both"/>
      </w:pPr>
      <w:r>
        <w:rPr>
          <w:rFonts w:ascii="Times New Roman"/>
          <w:b w:val="false"/>
          <w:i w:val="false"/>
          <w:color w:val="000000"/>
          <w:sz w:val="28"/>
        </w:rPr>
        <w:t xml:space="preserve">
      строку, порядковый номер 65 Степени нарушения требований к субъектам (объектам) контроля и надзора в области пожарной безопасности при проведении профилактического контроля с посещением, проверок на соответствие разрешительным требованиям по выданным разрешениям и внеплановых проверок </w:t>
      </w:r>
      <w:r>
        <w:rPr>
          <w:rFonts w:ascii="Times New Roman"/>
          <w:b w:val="false"/>
          <w:i w:val="false"/>
          <w:color w:val="000000"/>
          <w:sz w:val="28"/>
        </w:rPr>
        <w:t>Приложения 1</w:t>
      </w:r>
      <w:r>
        <w:rPr>
          <w:rFonts w:ascii="Times New Roman"/>
          <w:b w:val="false"/>
          <w:i w:val="false"/>
          <w:color w:val="000000"/>
          <w:sz w:val="28"/>
        </w:rPr>
        <w:t xml:space="preserve"> к Критериям оценки степени риска, применяемым для проведения профилактического контроля с посещением субъекта (объекта) контроля и надзора в области пожарной безопасности и проверок на соответствие разрешительным требованиям по выданным разрешениям изложить в следующей редакции:</w:t>
      </w:r>
    </w:p>
    <w:bookmarkEnd w:id="14"/>
    <w:bookmarkStart w:name="z21" w:id="15"/>
    <w:p>
      <w:pPr>
        <w:spacing w:after="0"/>
        <w:ind w:left="0"/>
        <w:jc w:val="both"/>
      </w:pP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 эксплуатации эвакуационных путей и выходов соблюдения проектных решений (в том числе по освещенности, количеству,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bookmarkStart w:name="z22" w:id="16"/>
    <w:p>
      <w:pPr>
        <w:spacing w:after="0"/>
        <w:ind w:left="0"/>
        <w:jc w:val="both"/>
      </w:pPr>
      <w:r>
        <w:rPr>
          <w:rFonts w:ascii="Times New Roman"/>
          <w:b w:val="false"/>
          <w:i w:val="false"/>
          <w:color w:val="000000"/>
          <w:sz w:val="28"/>
        </w:rPr>
        <w:t>
      ";</w:t>
      </w:r>
    </w:p>
    <w:bookmarkEnd w:id="16"/>
    <w:bookmarkStart w:name="z23" w:id="17"/>
    <w:p>
      <w:pPr>
        <w:spacing w:after="0"/>
        <w:ind w:left="0"/>
        <w:jc w:val="both"/>
      </w:pPr>
      <w:r>
        <w:rPr>
          <w:rFonts w:ascii="Times New Roman"/>
          <w:b w:val="false"/>
          <w:i w:val="false"/>
          <w:color w:val="000000"/>
          <w:sz w:val="28"/>
        </w:rPr>
        <w:t xml:space="preserve">
      строку, порядковый номер 67 Степени нарушения требований к субъектам (объектам) контроля и надзора в области пожарной безопасности при проведении профилактического контроля с посещением, проверок на соответствие разрешительным требованиям по выданным разрешениям и внеплановых проверок </w:t>
      </w:r>
      <w:r>
        <w:rPr>
          <w:rFonts w:ascii="Times New Roman"/>
          <w:b w:val="false"/>
          <w:i w:val="false"/>
          <w:color w:val="000000"/>
          <w:sz w:val="28"/>
        </w:rPr>
        <w:t>Приложения 1</w:t>
      </w:r>
      <w:r>
        <w:rPr>
          <w:rFonts w:ascii="Times New Roman"/>
          <w:b w:val="false"/>
          <w:i w:val="false"/>
          <w:color w:val="000000"/>
          <w:sz w:val="28"/>
        </w:rPr>
        <w:t xml:space="preserve"> к Критериям оценки степени риска, применяемым для проведения профилактического контроля с посещением субъекта (объекта) контроля и надзора в области пожарной безопасности и проверок на соответствие разрешительным требованиям по выданным разрешениям изложить в следующей редакции:</w:t>
      </w:r>
    </w:p>
    <w:bookmarkEnd w:id="17"/>
    <w:bookmarkStart w:name="z24" w:id="18"/>
    <w:p>
      <w:pPr>
        <w:spacing w:after="0"/>
        <w:ind w:left="0"/>
        <w:jc w:val="both"/>
      </w:pP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запоров на дверях эвакуационных выходов возможностью их свободного открывания изнутри без ключа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bookmarkStart w:name="z25" w:id="19"/>
    <w:p>
      <w:pPr>
        <w:spacing w:after="0"/>
        <w:ind w:left="0"/>
        <w:jc w:val="both"/>
      </w:pPr>
      <w:r>
        <w:rPr>
          <w:rFonts w:ascii="Times New Roman"/>
          <w:b w:val="false"/>
          <w:i w:val="false"/>
          <w:color w:val="000000"/>
          <w:sz w:val="28"/>
        </w:rPr>
        <w:t>
      ";</w:t>
      </w:r>
    </w:p>
    <w:bookmarkEnd w:id="19"/>
    <w:bookmarkStart w:name="z26" w:id="20"/>
    <w:p>
      <w:pPr>
        <w:spacing w:after="0"/>
        <w:ind w:left="0"/>
        <w:jc w:val="both"/>
      </w:pPr>
      <w:r>
        <w:rPr>
          <w:rFonts w:ascii="Times New Roman"/>
          <w:b w:val="false"/>
          <w:i w:val="false"/>
          <w:color w:val="000000"/>
          <w:sz w:val="28"/>
        </w:rPr>
        <w:t xml:space="preserve">
      строку, порядковый номер 88 Степени нарушения требований к субъектам (объектам) контроля и надзора в области пожарной безопасности при проведении профилактического контроля с посещением, проверок на соответствие разрешительным требованиям по выданным разрешениям и внеплановых проверок </w:t>
      </w:r>
      <w:r>
        <w:rPr>
          <w:rFonts w:ascii="Times New Roman"/>
          <w:b w:val="false"/>
          <w:i w:val="false"/>
          <w:color w:val="000000"/>
          <w:sz w:val="28"/>
        </w:rPr>
        <w:t>Приложения 1</w:t>
      </w:r>
      <w:r>
        <w:rPr>
          <w:rFonts w:ascii="Times New Roman"/>
          <w:b w:val="false"/>
          <w:i w:val="false"/>
          <w:color w:val="000000"/>
          <w:sz w:val="28"/>
        </w:rPr>
        <w:t xml:space="preserve"> к Критериям оценки степени риска, применяемым для проведения профилактического контроля с посещением субъекта (объекта) контроля и надзора в области пожарной безопасности и проверок на соответствие разрешительным требованиям по выданным разрешениям изложить в следующей редакции:</w:t>
      </w:r>
    </w:p>
    <w:bookmarkEnd w:id="20"/>
    <w:bookmarkStart w:name="z27" w:id="21"/>
    <w:p>
      <w:pPr>
        <w:spacing w:after="0"/>
        <w:ind w:left="0"/>
        <w:jc w:val="both"/>
      </w:pP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Монтирование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пусковых аппаратов и приспособлений электроустановок только на негорючих основаниях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bookmarkStart w:name="z28" w:id="22"/>
    <w:p>
      <w:pPr>
        <w:spacing w:after="0"/>
        <w:ind w:left="0"/>
        <w:jc w:val="both"/>
      </w:pPr>
      <w:r>
        <w:rPr>
          <w:rFonts w:ascii="Times New Roman"/>
          <w:b w:val="false"/>
          <w:i w:val="false"/>
          <w:color w:val="000000"/>
          <w:sz w:val="28"/>
        </w:rPr>
        <w:t>
      ";</w:t>
      </w:r>
    </w:p>
    <w:bookmarkEnd w:id="22"/>
    <w:bookmarkStart w:name="z29" w:id="23"/>
    <w:p>
      <w:pPr>
        <w:spacing w:after="0"/>
        <w:ind w:left="0"/>
        <w:jc w:val="both"/>
      </w:pPr>
      <w:r>
        <w:rPr>
          <w:rFonts w:ascii="Times New Roman"/>
          <w:b w:val="false"/>
          <w:i w:val="false"/>
          <w:color w:val="000000"/>
          <w:sz w:val="28"/>
        </w:rPr>
        <w:t xml:space="preserve">
      строку, порядковый номер 90 Степени нарушения требований к субъектам (объектам) контроля и надзора в области пожарной безопасности при проведении профилактического контроля с посещением, проверок на соответствие разрешительным требованиям по выданным разрешениям и внеплановых проверок </w:t>
      </w:r>
      <w:r>
        <w:rPr>
          <w:rFonts w:ascii="Times New Roman"/>
          <w:b w:val="false"/>
          <w:i w:val="false"/>
          <w:color w:val="000000"/>
          <w:sz w:val="28"/>
        </w:rPr>
        <w:t>Приложения 1</w:t>
      </w:r>
      <w:r>
        <w:rPr>
          <w:rFonts w:ascii="Times New Roman"/>
          <w:b w:val="false"/>
          <w:i w:val="false"/>
          <w:color w:val="000000"/>
          <w:sz w:val="28"/>
        </w:rPr>
        <w:t xml:space="preserve"> к Критериям оценки степени риска, применяемым для проведения профилактического контроля с посещением субъекта (объекта) контроля и надзора в области пожарной безопасности и проверок на соответствие разрешительным требованиям по выданным разрешениям изложить в следующей редакции:</w:t>
      </w:r>
    </w:p>
    <w:bookmarkEnd w:id="23"/>
    <w:bookmarkStart w:name="z30" w:id="24"/>
    <w:p>
      <w:pPr>
        <w:spacing w:after="0"/>
        <w:ind w:left="0"/>
        <w:jc w:val="both"/>
      </w:pP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соединения и ответвления проводов и кабелей, за исключением проводов, проложенных на изолирующих опорах, в соединительных и ответвительных коробках, изоляционных корпусах соединительных и ответвительных сжимов, специальных нишах строительных конструкций, внутри корпусов электроустановочных изделий, аппаратов и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bookmarkStart w:name="z31" w:id="25"/>
    <w:p>
      <w:pPr>
        <w:spacing w:after="0"/>
        <w:ind w:left="0"/>
        <w:jc w:val="both"/>
      </w:pPr>
      <w:r>
        <w:rPr>
          <w:rFonts w:ascii="Times New Roman"/>
          <w:b w:val="false"/>
          <w:i w:val="false"/>
          <w:color w:val="000000"/>
          <w:sz w:val="28"/>
        </w:rPr>
        <w:t>
      ";</w:t>
      </w:r>
    </w:p>
    <w:bookmarkEnd w:id="25"/>
    <w:bookmarkStart w:name="z32" w:id="26"/>
    <w:p>
      <w:pPr>
        <w:spacing w:after="0"/>
        <w:ind w:left="0"/>
        <w:jc w:val="both"/>
      </w:pPr>
      <w:r>
        <w:rPr>
          <w:rFonts w:ascii="Times New Roman"/>
          <w:b w:val="false"/>
          <w:i w:val="false"/>
          <w:color w:val="000000"/>
          <w:sz w:val="28"/>
        </w:rPr>
        <w:t xml:space="preserve">
      строку, порядковый номер 94 Степени нарушения требований к субъектам (объектам) контроля и надзора в области пожарной безопасности при проведении профилактического контроля с посещением, проверок на соответствие разрешительным требованиям по выданным разрешениям и внеплановых проверок </w:t>
      </w:r>
      <w:r>
        <w:rPr>
          <w:rFonts w:ascii="Times New Roman"/>
          <w:b w:val="false"/>
          <w:i w:val="false"/>
          <w:color w:val="000000"/>
          <w:sz w:val="28"/>
        </w:rPr>
        <w:t>Приложения 1</w:t>
      </w:r>
      <w:r>
        <w:rPr>
          <w:rFonts w:ascii="Times New Roman"/>
          <w:b w:val="false"/>
          <w:i w:val="false"/>
          <w:color w:val="000000"/>
          <w:sz w:val="28"/>
        </w:rPr>
        <w:t xml:space="preserve"> к Критериям оценки степени риска, применяемым для проведения профилактического контроля с посещением субъекта (объекта) контроля и надзора в области пожарной безопасности и проверок на соответствие разрешительным требованиям по выданным разрешениям изложить в следующей редакции:</w:t>
      </w:r>
    </w:p>
    <w:bookmarkEnd w:id="26"/>
    <w:bookmarkStart w:name="z33" w:id="27"/>
    <w:p>
      <w:pPr>
        <w:spacing w:after="0"/>
        <w:ind w:left="0"/>
        <w:jc w:val="both"/>
      </w:pP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аппарата, работающего на жидком топливе, в металлический поддон, вмещающий при аварийном разливе весь объем топлива, находящийся в топливном баке. Заполнение указанного поддона песком или другим негорючим адсорбентом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bookmarkStart w:name="z34" w:id="28"/>
    <w:p>
      <w:pPr>
        <w:spacing w:after="0"/>
        <w:ind w:left="0"/>
        <w:jc w:val="both"/>
      </w:pPr>
      <w:r>
        <w:rPr>
          <w:rFonts w:ascii="Times New Roman"/>
          <w:b w:val="false"/>
          <w:i w:val="false"/>
          <w:color w:val="000000"/>
          <w:sz w:val="28"/>
        </w:rPr>
        <w:t>
      ";</w:t>
      </w:r>
    </w:p>
    <w:bookmarkEnd w:id="28"/>
    <w:bookmarkStart w:name="z35" w:id="29"/>
    <w:p>
      <w:pPr>
        <w:spacing w:after="0"/>
        <w:ind w:left="0"/>
        <w:jc w:val="both"/>
      </w:pPr>
      <w:r>
        <w:rPr>
          <w:rFonts w:ascii="Times New Roman"/>
          <w:b w:val="false"/>
          <w:i w:val="false"/>
          <w:color w:val="000000"/>
          <w:sz w:val="28"/>
        </w:rPr>
        <w:t xml:space="preserve">
      строку, порядковый номер 98 Степени нарушения требований к субъектам (объектам) контроля и надзора в области пожарной безопасности при проведении профилактического контроля с посещением, проверок на соответствие разрешительным требованиям по выданным разрешениям и внеплановых проверок </w:t>
      </w:r>
      <w:r>
        <w:rPr>
          <w:rFonts w:ascii="Times New Roman"/>
          <w:b w:val="false"/>
          <w:i w:val="false"/>
          <w:color w:val="000000"/>
          <w:sz w:val="28"/>
        </w:rPr>
        <w:t>Приложения 1</w:t>
      </w:r>
      <w:r>
        <w:rPr>
          <w:rFonts w:ascii="Times New Roman"/>
          <w:b w:val="false"/>
          <w:i w:val="false"/>
          <w:color w:val="000000"/>
          <w:sz w:val="28"/>
        </w:rPr>
        <w:t xml:space="preserve"> к Критериям оценки степени риска, применяемым для проведения профилактического контроля с посещением субъекта (объекта) контроля и надзора в области пожарной безопасности и проверок на соответствие разрешительным требованиям по выданным разрешениям изложить в следующей редакции:</w:t>
      </w:r>
    </w:p>
    <w:bookmarkEnd w:id="29"/>
    <w:bookmarkStart w:name="z36" w:id="30"/>
    <w:p>
      <w:pPr>
        <w:spacing w:after="0"/>
        <w:ind w:left="0"/>
        <w:jc w:val="both"/>
      </w:pPr>
      <w:r>
        <w:rPr>
          <w:rFonts w:ascii="Times New Roman"/>
          <w:b w:val="false"/>
          <w:i w:val="false"/>
          <w:color w:val="000000"/>
          <w:sz w:val="28"/>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Недопущение при эксплуатации теплогенерирующих аппаратов:</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1) работы на аппарате с нарушенной герметичностью топливопроводов и при неисправном запорном клапане на нем, неплотными соединениями корпуса форсунки с теплогенерирующим аппаратом, неисправными дымоходами, электродвигателями и аппаратами защиты, а также при отсутствии тепловой защиты электродвигателя и неисправностях;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работы на аппарате с открытыми топливными баками;</w:t>
            </w:r>
          </w:p>
          <w:p>
            <w:pPr>
              <w:spacing w:after="20"/>
              <w:ind w:left="20"/>
              <w:jc w:val="both"/>
            </w:pPr>
            <w:r>
              <w:rPr>
                <w:rFonts w:ascii="Times New Roman"/>
                <w:b w:val="false"/>
                <w:i w:val="false"/>
                <w:color w:val="000000"/>
                <w:sz w:val="20"/>
              </w:rPr>
              <w:t>
</w:t>
            </w:r>
            <w:r>
              <w:rPr>
                <w:rFonts w:ascii="Times New Roman"/>
                <w:b w:val="false"/>
                <w:i w:val="false"/>
                <w:color w:val="000000"/>
                <w:sz w:val="20"/>
              </w:rPr>
              <w:t>3) установки ограждения из материалов групп горючести ГЗ-Г4 около аппарата и расходных баков;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отогревания топливопроводов открытым пламенем;</w:t>
            </w:r>
          </w:p>
          <w:p>
            <w:pPr>
              <w:spacing w:after="20"/>
              <w:ind w:left="20"/>
              <w:jc w:val="both"/>
            </w:pPr>
            <w:r>
              <w:rPr>
                <w:rFonts w:ascii="Times New Roman"/>
                <w:b w:val="false"/>
                <w:i w:val="false"/>
                <w:color w:val="000000"/>
                <w:sz w:val="20"/>
              </w:rPr>
              <w:t>
</w:t>
            </w:r>
            <w:r>
              <w:rPr>
                <w:rFonts w:ascii="Times New Roman"/>
                <w:b w:val="false"/>
                <w:i w:val="false"/>
                <w:color w:val="000000"/>
                <w:sz w:val="20"/>
              </w:rPr>
              <w:t>5) зажигание рабочей смеси через смотровой глазок;</w:t>
            </w:r>
          </w:p>
          <w:p>
            <w:pPr>
              <w:spacing w:after="20"/>
              <w:ind w:left="20"/>
              <w:jc w:val="both"/>
            </w:pPr>
            <w:r>
              <w:rPr>
                <w:rFonts w:ascii="Times New Roman"/>
                <w:b w:val="false"/>
                <w:i w:val="false"/>
                <w:color w:val="000000"/>
                <w:sz w:val="20"/>
              </w:rPr>
              <w:t>
</w:t>
            </w:r>
            <w:r>
              <w:rPr>
                <w:rFonts w:ascii="Times New Roman"/>
                <w:b w:val="false"/>
                <w:i w:val="false"/>
                <w:color w:val="000000"/>
                <w:sz w:val="20"/>
              </w:rPr>
              <w:t>6) регулирования зазоров между электродами свечей при работающем теплогенерирующем аппарате;</w:t>
            </w:r>
          </w:p>
          <w:p>
            <w:pPr>
              <w:spacing w:after="20"/>
              <w:ind w:left="20"/>
              <w:jc w:val="both"/>
            </w:pPr>
            <w:r>
              <w:rPr>
                <w:rFonts w:ascii="Times New Roman"/>
                <w:b w:val="false"/>
                <w:i w:val="false"/>
                <w:color w:val="000000"/>
                <w:sz w:val="20"/>
              </w:rPr>
              <w:t>
7) оставления работающих теплогенерирующих аппаратов без присмотра или поручение присмотра за ними детям.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bookmarkStart w:name="z44" w:id="32"/>
    <w:p>
      <w:pPr>
        <w:spacing w:after="0"/>
        <w:ind w:left="0"/>
        <w:jc w:val="both"/>
      </w:pPr>
      <w:r>
        <w:rPr>
          <w:rFonts w:ascii="Times New Roman"/>
          <w:b w:val="false"/>
          <w:i w:val="false"/>
          <w:color w:val="000000"/>
          <w:sz w:val="28"/>
        </w:rPr>
        <w:t>
      ";</w:t>
      </w:r>
    </w:p>
    <w:bookmarkEnd w:id="32"/>
    <w:bookmarkStart w:name="z45" w:id="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Критериях</w:t>
      </w:r>
      <w:r>
        <w:rPr>
          <w:rFonts w:ascii="Times New Roman"/>
          <w:b w:val="false"/>
          <w:i w:val="false"/>
          <w:color w:val="000000"/>
          <w:sz w:val="28"/>
        </w:rPr>
        <w:t xml:space="preserve"> оценки степени риска, применяемых для проведения профилактического контроля с посещением субъекта (объекта) контроля в области гражданской обороны, утвержденных указанным совместным приказом:</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7" w:id="34"/>
    <w:p>
      <w:pPr>
        <w:spacing w:after="0"/>
        <w:ind w:left="0"/>
        <w:jc w:val="both"/>
      </w:pPr>
      <w:r>
        <w:rPr>
          <w:rFonts w:ascii="Times New Roman"/>
          <w:b w:val="false"/>
          <w:i w:val="false"/>
          <w:color w:val="000000"/>
          <w:sz w:val="28"/>
        </w:rPr>
        <w:t>
      "4. После проведения анализа всех возможных рисков субъекты (объекты) контроля распределяются по двум степеням риска (высокая и средняя).";</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5, </w:t>
      </w:r>
      <w:r>
        <w:rPr>
          <w:rFonts w:ascii="Times New Roman"/>
          <w:b w:val="false"/>
          <w:i w:val="false"/>
          <w:color w:val="000000"/>
          <w:sz w:val="28"/>
        </w:rPr>
        <w:t>пункты 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исключить;</w:t>
      </w:r>
    </w:p>
    <w:bookmarkStart w:name="z49" w:id="35"/>
    <w:p>
      <w:pPr>
        <w:spacing w:after="0"/>
        <w:ind w:left="0"/>
        <w:jc w:val="both"/>
      </w:pPr>
      <w:r>
        <w:rPr>
          <w:rFonts w:ascii="Times New Roman"/>
          <w:b w:val="false"/>
          <w:i w:val="false"/>
          <w:color w:val="000000"/>
          <w:sz w:val="28"/>
        </w:rPr>
        <w:t xml:space="preserve">
      строки, порядковые номера 3, 4, 5, 8, 9, 13, 14, 15, 16, 17, 18, 19, 20, 21, 22, 23, 24, 25, 26, 27, 28, 29, 30, 31, 32, 33, 57, 58, 59, 60, 61, 62, 63, 64, 65, 66, 67, 68, 69, 70, 71, 72, 73, 74, 75, 77, 78, 79 </w:t>
      </w:r>
      <w:r>
        <w:rPr>
          <w:rFonts w:ascii="Times New Roman"/>
          <w:b w:val="false"/>
          <w:i w:val="false"/>
          <w:color w:val="000000"/>
          <w:sz w:val="28"/>
        </w:rPr>
        <w:t>приложения 1</w:t>
      </w:r>
      <w:r>
        <w:rPr>
          <w:rFonts w:ascii="Times New Roman"/>
          <w:b w:val="false"/>
          <w:i w:val="false"/>
          <w:color w:val="000000"/>
          <w:sz w:val="28"/>
        </w:rPr>
        <w:t xml:space="preserve"> к Критериям оценки степени риска, применяемым для проведения профилактического контроля с посещением субъекта (объекта) контроля в области гражданской обороны исключить;</w:t>
      </w:r>
    </w:p>
    <w:bookmarkEnd w:id="35"/>
    <w:bookmarkStart w:name="z50" w:id="36"/>
    <w:p>
      <w:pPr>
        <w:spacing w:after="0"/>
        <w:ind w:left="0"/>
        <w:jc w:val="both"/>
      </w:pPr>
      <w:r>
        <w:rPr>
          <w:rFonts w:ascii="Times New Roman"/>
          <w:b w:val="false"/>
          <w:i w:val="false"/>
          <w:color w:val="000000"/>
          <w:sz w:val="28"/>
        </w:rPr>
        <w:t xml:space="preserve">
      дополнить строками, порядковые номера 132, 133, 134, 135, 136, 137 </w:t>
      </w:r>
      <w:r>
        <w:rPr>
          <w:rFonts w:ascii="Times New Roman"/>
          <w:b w:val="false"/>
          <w:i w:val="false"/>
          <w:color w:val="000000"/>
          <w:sz w:val="28"/>
        </w:rPr>
        <w:t>приложение 1</w:t>
      </w:r>
      <w:r>
        <w:rPr>
          <w:rFonts w:ascii="Times New Roman"/>
          <w:b w:val="false"/>
          <w:i w:val="false"/>
          <w:color w:val="000000"/>
          <w:sz w:val="28"/>
        </w:rPr>
        <w:t xml:space="preserve"> к Критериям оценки степени риска, применяемым для проведения профилактического контроля с посещением субъекта (объекта) контроля в области гражданской обороны следующего содержания:</w:t>
      </w:r>
    </w:p>
    <w:bookmarkEnd w:id="36"/>
    <w:bookmarkStart w:name="z51" w:id="37"/>
    <w:p>
      <w:pPr>
        <w:spacing w:after="0"/>
        <w:ind w:left="0"/>
        <w:jc w:val="both"/>
      </w:pPr>
      <w:r>
        <w:rPr>
          <w:rFonts w:ascii="Times New Roman"/>
          <w:b w:val="false"/>
          <w:i w:val="false"/>
          <w:color w:val="000000"/>
          <w:sz w:val="28"/>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соответствие плана приведения в готовность формирований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материально-технического обеспечения формирований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кадастрового паспорта объекта недвижимости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убежищах, противорадиационных укрытиях основных и вспомогательных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противорадиационном укрытий естественной вентиляции с механическим побуждением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внутренней отделки помещений защитных сооружений гражданской обороны из несгораемых или трудносгораемых материалов, окрашивание стен, потолков, перегородок преимущественно в светлые тона, без оштукатуривания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bookmarkStart w:name="z52" w:id="38"/>
    <w:p>
      <w:pPr>
        <w:spacing w:after="0"/>
        <w:ind w:left="0"/>
        <w:jc w:val="both"/>
      </w:pPr>
      <w:r>
        <w:rPr>
          <w:rFonts w:ascii="Times New Roman"/>
          <w:b w:val="false"/>
          <w:i w:val="false"/>
          <w:color w:val="000000"/>
          <w:sz w:val="28"/>
        </w:rPr>
        <w:t>
      ";</w:t>
      </w:r>
    </w:p>
    <w:bookmarkEnd w:id="38"/>
    <w:bookmarkStart w:name="z53" w:id="39"/>
    <w:p>
      <w:pPr>
        <w:spacing w:after="0"/>
        <w:ind w:left="0"/>
        <w:jc w:val="both"/>
      </w:pPr>
      <w:r>
        <w:rPr>
          <w:rFonts w:ascii="Times New Roman"/>
          <w:b w:val="false"/>
          <w:i w:val="false"/>
          <w:color w:val="000000"/>
          <w:sz w:val="28"/>
        </w:rPr>
        <w:t xml:space="preserve">
      строку, порядковый номер 34 </w:t>
      </w:r>
      <w:r>
        <w:rPr>
          <w:rFonts w:ascii="Times New Roman"/>
          <w:b w:val="false"/>
          <w:i w:val="false"/>
          <w:color w:val="000000"/>
          <w:sz w:val="28"/>
        </w:rPr>
        <w:t>приложения 1</w:t>
      </w:r>
      <w:r>
        <w:rPr>
          <w:rFonts w:ascii="Times New Roman"/>
          <w:b w:val="false"/>
          <w:i w:val="false"/>
          <w:color w:val="000000"/>
          <w:sz w:val="28"/>
        </w:rPr>
        <w:t xml:space="preserve"> к Критериям оценки степени риска, применяемым для проведения профилактического контроля с посещением субъекта (объекта) контроля в области гражданской обороны изложить в следующей редакции:</w:t>
      </w:r>
    </w:p>
    <w:bookmarkEnd w:id="39"/>
    <w:bookmarkStart w:name="z54" w:id="40"/>
    <w:p>
      <w:pPr>
        <w:spacing w:after="0"/>
        <w:ind w:left="0"/>
        <w:jc w:val="both"/>
      </w:pPr>
      <w:r>
        <w:rPr>
          <w:rFonts w:ascii="Times New Roman"/>
          <w:b w:val="false"/>
          <w:i w:val="false"/>
          <w:color w:val="000000"/>
          <w:sz w:val="28"/>
        </w:rPr>
        <w:t>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защитных сооружений гражданской обороны, содержание их в готовности к функционированию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bookmarkStart w:name="z55" w:id="41"/>
    <w:p>
      <w:pPr>
        <w:spacing w:after="0"/>
        <w:ind w:left="0"/>
        <w:jc w:val="both"/>
      </w:pPr>
      <w:r>
        <w:rPr>
          <w:rFonts w:ascii="Times New Roman"/>
          <w:b w:val="false"/>
          <w:i w:val="false"/>
          <w:color w:val="000000"/>
          <w:sz w:val="28"/>
        </w:rPr>
        <w:t>
      ";</w:t>
      </w:r>
    </w:p>
    <w:bookmarkEnd w:id="41"/>
    <w:bookmarkStart w:name="z56" w:id="42"/>
    <w:p>
      <w:pPr>
        <w:spacing w:after="0"/>
        <w:ind w:left="0"/>
        <w:jc w:val="both"/>
      </w:pPr>
      <w:r>
        <w:rPr>
          <w:rFonts w:ascii="Times New Roman"/>
          <w:b w:val="false"/>
          <w:i w:val="false"/>
          <w:color w:val="000000"/>
          <w:sz w:val="28"/>
        </w:rPr>
        <w:t xml:space="preserve">
      строку, порядковый номер 36 </w:t>
      </w:r>
      <w:r>
        <w:rPr>
          <w:rFonts w:ascii="Times New Roman"/>
          <w:b w:val="false"/>
          <w:i w:val="false"/>
          <w:color w:val="000000"/>
          <w:sz w:val="28"/>
        </w:rPr>
        <w:t>приложения 1</w:t>
      </w:r>
      <w:r>
        <w:rPr>
          <w:rFonts w:ascii="Times New Roman"/>
          <w:b w:val="false"/>
          <w:i w:val="false"/>
          <w:color w:val="000000"/>
          <w:sz w:val="28"/>
        </w:rPr>
        <w:t xml:space="preserve"> к Критериям оценки степени риска, применяемым для проведения профилактического контроля с посещением субъекта (объекта) контроля в области гражданской обороны изложить в следующей редакции:</w:t>
      </w:r>
    </w:p>
    <w:bookmarkEnd w:id="42"/>
    <w:bookmarkStart w:name="z57" w:id="43"/>
    <w:p>
      <w:pPr>
        <w:spacing w:after="0"/>
        <w:ind w:left="0"/>
        <w:jc w:val="both"/>
      </w:pPr>
      <w:r>
        <w:rPr>
          <w:rFonts w:ascii="Times New Roman"/>
          <w:b w:val="false"/>
          <w:i w:val="false"/>
          <w:color w:val="000000"/>
          <w:sz w:val="28"/>
        </w:rPr>
        <w:t>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обследования защитного сооружения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bookmarkStart w:name="z58" w:id="44"/>
    <w:p>
      <w:pPr>
        <w:spacing w:after="0"/>
        <w:ind w:left="0"/>
        <w:jc w:val="both"/>
      </w:pPr>
      <w:r>
        <w:rPr>
          <w:rFonts w:ascii="Times New Roman"/>
          <w:b w:val="false"/>
          <w:i w:val="false"/>
          <w:color w:val="000000"/>
          <w:sz w:val="28"/>
        </w:rPr>
        <w:t>
      ";</w:t>
      </w:r>
    </w:p>
    <w:bookmarkEnd w:id="44"/>
    <w:bookmarkStart w:name="z59" w:id="45"/>
    <w:p>
      <w:pPr>
        <w:spacing w:after="0"/>
        <w:ind w:left="0"/>
        <w:jc w:val="both"/>
      </w:pPr>
      <w:r>
        <w:rPr>
          <w:rFonts w:ascii="Times New Roman"/>
          <w:b w:val="false"/>
          <w:i w:val="false"/>
          <w:color w:val="000000"/>
          <w:sz w:val="28"/>
        </w:rPr>
        <w:t xml:space="preserve">
      строку, порядковый номер 40 </w:t>
      </w:r>
      <w:r>
        <w:rPr>
          <w:rFonts w:ascii="Times New Roman"/>
          <w:b w:val="false"/>
          <w:i w:val="false"/>
          <w:color w:val="000000"/>
          <w:sz w:val="28"/>
        </w:rPr>
        <w:t>приложения 1</w:t>
      </w:r>
      <w:r>
        <w:rPr>
          <w:rFonts w:ascii="Times New Roman"/>
          <w:b w:val="false"/>
          <w:i w:val="false"/>
          <w:color w:val="000000"/>
          <w:sz w:val="28"/>
        </w:rPr>
        <w:t xml:space="preserve"> к Критериям оценки степени риска, применяемым для проведения профилактического контроля с посещением субъекта (объекта) контроля в области гражданской обороны изложить в следующей редакции:</w:t>
      </w:r>
    </w:p>
    <w:bookmarkEnd w:id="45"/>
    <w:bookmarkStart w:name="z60" w:id="46"/>
    <w:p>
      <w:pPr>
        <w:spacing w:after="0"/>
        <w:ind w:left="0"/>
        <w:jc w:val="both"/>
      </w:pPr>
      <w:r>
        <w:rPr>
          <w:rFonts w:ascii="Times New Roman"/>
          <w:b w:val="false"/>
          <w:i w:val="false"/>
          <w:color w:val="000000"/>
          <w:sz w:val="28"/>
        </w:rPr>
        <w:t>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оборудования, инструментов и имущества защитного сооружения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bookmarkStart w:name="z61" w:id="47"/>
    <w:p>
      <w:pPr>
        <w:spacing w:after="0"/>
        <w:ind w:left="0"/>
        <w:jc w:val="both"/>
      </w:pPr>
      <w:r>
        <w:rPr>
          <w:rFonts w:ascii="Times New Roman"/>
          <w:b w:val="false"/>
          <w:i w:val="false"/>
          <w:color w:val="000000"/>
          <w:sz w:val="28"/>
        </w:rPr>
        <w:t>
      ";</w:t>
      </w:r>
    </w:p>
    <w:bookmarkEnd w:id="47"/>
    <w:bookmarkStart w:name="z62" w:id="48"/>
    <w:p>
      <w:pPr>
        <w:spacing w:after="0"/>
        <w:ind w:left="0"/>
        <w:jc w:val="both"/>
      </w:pPr>
      <w:r>
        <w:rPr>
          <w:rFonts w:ascii="Times New Roman"/>
          <w:b w:val="false"/>
          <w:i w:val="false"/>
          <w:color w:val="000000"/>
          <w:sz w:val="28"/>
        </w:rPr>
        <w:t xml:space="preserve">
      строку, порядковый номер 44 </w:t>
      </w:r>
      <w:r>
        <w:rPr>
          <w:rFonts w:ascii="Times New Roman"/>
          <w:b w:val="false"/>
          <w:i w:val="false"/>
          <w:color w:val="000000"/>
          <w:sz w:val="28"/>
        </w:rPr>
        <w:t>приложения 1</w:t>
      </w:r>
      <w:r>
        <w:rPr>
          <w:rFonts w:ascii="Times New Roman"/>
          <w:b w:val="false"/>
          <w:i w:val="false"/>
          <w:color w:val="000000"/>
          <w:sz w:val="28"/>
        </w:rPr>
        <w:t xml:space="preserve"> к Критериям оценки степени риска, применяемым для проведения профилактического контроля с посещением субъекта (объекта) контроля в области гражданской обороны изложить в следующей редакции:</w:t>
      </w:r>
    </w:p>
    <w:bookmarkEnd w:id="48"/>
    <w:bookmarkStart w:name="z63" w:id="49"/>
    <w:p>
      <w:pPr>
        <w:spacing w:after="0"/>
        <w:ind w:left="0"/>
        <w:jc w:val="both"/>
      </w:pPr>
      <w:r>
        <w:rPr>
          <w:rFonts w:ascii="Times New Roman"/>
          <w:b w:val="false"/>
          <w:i w:val="false"/>
          <w:color w:val="000000"/>
          <w:sz w:val="28"/>
        </w:rPr>
        <w:t>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обслуживанию дизельной электростанции, фильтровентиляционного оборудования (при наличии)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bookmarkStart w:name="z64" w:id="50"/>
    <w:p>
      <w:pPr>
        <w:spacing w:after="0"/>
        <w:ind w:left="0"/>
        <w:jc w:val="both"/>
      </w:pPr>
      <w:r>
        <w:rPr>
          <w:rFonts w:ascii="Times New Roman"/>
          <w:b w:val="false"/>
          <w:i w:val="false"/>
          <w:color w:val="000000"/>
          <w:sz w:val="28"/>
        </w:rPr>
        <w:t>
      ";</w:t>
      </w:r>
    </w:p>
    <w:bookmarkEnd w:id="50"/>
    <w:bookmarkStart w:name="z65" w:id="51"/>
    <w:p>
      <w:pPr>
        <w:spacing w:after="0"/>
        <w:ind w:left="0"/>
        <w:jc w:val="both"/>
      </w:pPr>
      <w:r>
        <w:rPr>
          <w:rFonts w:ascii="Times New Roman"/>
          <w:b w:val="false"/>
          <w:i w:val="false"/>
          <w:color w:val="000000"/>
          <w:sz w:val="28"/>
        </w:rPr>
        <w:t xml:space="preserve">
      строку, порядковый номер 55 </w:t>
      </w:r>
      <w:r>
        <w:rPr>
          <w:rFonts w:ascii="Times New Roman"/>
          <w:b w:val="false"/>
          <w:i w:val="false"/>
          <w:color w:val="000000"/>
          <w:sz w:val="28"/>
        </w:rPr>
        <w:t>приложения 1</w:t>
      </w:r>
      <w:r>
        <w:rPr>
          <w:rFonts w:ascii="Times New Roman"/>
          <w:b w:val="false"/>
          <w:i w:val="false"/>
          <w:color w:val="000000"/>
          <w:sz w:val="28"/>
        </w:rPr>
        <w:t xml:space="preserve"> к Критериям оценки степени риска, применяемым для проведения профилактического контроля с посещением субъекта (объекта) контроля в области гражданской обороны изложить в следующей редакции:</w:t>
      </w:r>
    </w:p>
    <w:bookmarkEnd w:id="51"/>
    <w:bookmarkStart w:name="z66" w:id="52"/>
    <w:p>
      <w:pPr>
        <w:spacing w:after="0"/>
        <w:ind w:left="0"/>
        <w:jc w:val="both"/>
      </w:pPr>
      <w:r>
        <w:rPr>
          <w:rFonts w:ascii="Times New Roman"/>
          <w:b w:val="false"/>
          <w:i w:val="false"/>
          <w:color w:val="000000"/>
          <w:sz w:val="28"/>
        </w:rPr>
        <w:t>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требуемого количества и поддержание в готовности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bookmarkStart w:name="z67" w:id="53"/>
    <w:p>
      <w:pPr>
        <w:spacing w:after="0"/>
        <w:ind w:left="0"/>
        <w:jc w:val="both"/>
      </w:pPr>
      <w:r>
        <w:rPr>
          <w:rFonts w:ascii="Times New Roman"/>
          <w:b w:val="false"/>
          <w:i w:val="false"/>
          <w:color w:val="000000"/>
          <w:sz w:val="28"/>
        </w:rPr>
        <w:t>
      ";</w:t>
      </w:r>
    </w:p>
    <w:bookmarkEnd w:id="53"/>
    <w:bookmarkStart w:name="z68" w:id="54"/>
    <w:p>
      <w:pPr>
        <w:spacing w:after="0"/>
        <w:ind w:left="0"/>
        <w:jc w:val="both"/>
      </w:pPr>
      <w:r>
        <w:rPr>
          <w:rFonts w:ascii="Times New Roman"/>
          <w:b w:val="false"/>
          <w:i w:val="false"/>
          <w:color w:val="000000"/>
          <w:sz w:val="28"/>
        </w:rPr>
        <w:t xml:space="preserve">
      пункт 22 </w:t>
      </w:r>
      <w:r>
        <w:rPr>
          <w:rFonts w:ascii="Times New Roman"/>
          <w:b w:val="false"/>
          <w:i w:val="false"/>
          <w:color w:val="000000"/>
          <w:sz w:val="28"/>
        </w:rPr>
        <w:t>приложения 3</w:t>
      </w:r>
      <w:r>
        <w:rPr>
          <w:rFonts w:ascii="Times New Roman"/>
          <w:b w:val="false"/>
          <w:i w:val="false"/>
          <w:color w:val="000000"/>
          <w:sz w:val="28"/>
        </w:rPr>
        <w:t xml:space="preserve"> к Совместному приказу изложить в следующей редакции:</w:t>
      </w:r>
    </w:p>
    <w:bookmarkEnd w:id="54"/>
    <w:bookmarkStart w:name="z69" w:id="55"/>
    <w:p>
      <w:pPr>
        <w:spacing w:after="0"/>
        <w:ind w:left="0"/>
        <w:jc w:val="both"/>
      </w:pPr>
      <w:r>
        <w:rPr>
          <w:rFonts w:ascii="Times New Roman"/>
          <w:b w:val="false"/>
          <w:i w:val="false"/>
          <w:color w:val="000000"/>
          <w:sz w:val="28"/>
        </w:rPr>
        <w:t>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открытого огня и курения в пожароопасных и взрывоопасных помещениях, под основаниями, газоопасных местах, вблизи емкостей для хранения горюче-смазочных материалов, нефтепродуктов, горючих веществ и реагентов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56"/>
    <w:p>
      <w:pPr>
        <w:spacing w:after="0"/>
        <w:ind w:left="0"/>
        <w:jc w:val="both"/>
      </w:pPr>
      <w:r>
        <w:rPr>
          <w:rFonts w:ascii="Times New Roman"/>
          <w:b w:val="false"/>
          <w:i w:val="false"/>
          <w:color w:val="000000"/>
          <w:sz w:val="28"/>
        </w:rPr>
        <w:t>
      ";</w:t>
      </w:r>
    </w:p>
    <w:bookmarkEnd w:id="56"/>
    <w:bookmarkStart w:name="z71" w:id="57"/>
    <w:p>
      <w:pPr>
        <w:spacing w:after="0"/>
        <w:ind w:left="0"/>
        <w:jc w:val="both"/>
      </w:pPr>
      <w:r>
        <w:rPr>
          <w:rFonts w:ascii="Times New Roman"/>
          <w:b w:val="false"/>
          <w:i w:val="false"/>
          <w:color w:val="000000"/>
          <w:sz w:val="28"/>
        </w:rPr>
        <w:t xml:space="preserve">
      пункты 29 и 30 </w:t>
      </w:r>
      <w:r>
        <w:rPr>
          <w:rFonts w:ascii="Times New Roman"/>
          <w:b w:val="false"/>
          <w:i w:val="false"/>
          <w:color w:val="000000"/>
          <w:sz w:val="28"/>
        </w:rPr>
        <w:t>приложения 3</w:t>
      </w:r>
      <w:r>
        <w:rPr>
          <w:rFonts w:ascii="Times New Roman"/>
          <w:b w:val="false"/>
          <w:i w:val="false"/>
          <w:color w:val="000000"/>
          <w:sz w:val="28"/>
        </w:rPr>
        <w:t xml:space="preserve"> к Совместному приказу изложить в следующей редакции:</w:t>
      </w:r>
    </w:p>
    <w:bookmarkEnd w:id="57"/>
    <w:bookmarkStart w:name="z72" w:id="58"/>
    <w:p>
      <w:pPr>
        <w:spacing w:after="0"/>
        <w:ind w:left="0"/>
        <w:jc w:val="both"/>
      </w:pPr>
      <w:r>
        <w:rPr>
          <w:rFonts w:ascii="Times New Roman"/>
          <w:b w:val="false"/>
          <w:i w:val="false"/>
          <w:color w:val="000000"/>
          <w:sz w:val="28"/>
        </w:rPr>
        <w:t>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руководителем организации наличия, соответствия проектной документации и постоянного нахождения в исправном рабочем состоянии установок пожаротушения и пожарной сигнализации, систем оповещения и управления эвакуацией людей при пожаре, противодымной защиты и противопожарного водоснабжения, противопожарного оборудования и пожарной техники, противопожарных дверей, клапанов и люков, заполнений проемов в противопожарных преградах, помещений зданий и сооружений, средств защиты и спасения людей, а также устройств молниезащиты зданий, сооружений и наружных технологических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проведения работы на оборудовании с неисправностями, которые могут привести к пожару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 w:id="59"/>
    <w:p>
      <w:pPr>
        <w:spacing w:after="0"/>
        <w:ind w:left="0"/>
        <w:jc w:val="both"/>
      </w:pPr>
      <w:r>
        <w:rPr>
          <w:rFonts w:ascii="Times New Roman"/>
          <w:b w:val="false"/>
          <w:i w:val="false"/>
          <w:color w:val="000000"/>
          <w:sz w:val="28"/>
        </w:rPr>
        <w:t>
      ";</w:t>
      </w:r>
    </w:p>
    <w:bookmarkEnd w:id="59"/>
    <w:bookmarkStart w:name="z74" w:id="60"/>
    <w:p>
      <w:pPr>
        <w:spacing w:after="0"/>
        <w:ind w:left="0"/>
        <w:jc w:val="both"/>
      </w:pPr>
      <w:r>
        <w:rPr>
          <w:rFonts w:ascii="Times New Roman"/>
          <w:b w:val="false"/>
          <w:i w:val="false"/>
          <w:color w:val="000000"/>
          <w:sz w:val="28"/>
        </w:rPr>
        <w:t xml:space="preserve">
      пункт 40 </w:t>
      </w:r>
      <w:r>
        <w:rPr>
          <w:rFonts w:ascii="Times New Roman"/>
          <w:b w:val="false"/>
          <w:i w:val="false"/>
          <w:color w:val="000000"/>
          <w:sz w:val="28"/>
        </w:rPr>
        <w:t>приложения 3</w:t>
      </w:r>
      <w:r>
        <w:rPr>
          <w:rFonts w:ascii="Times New Roman"/>
          <w:b w:val="false"/>
          <w:i w:val="false"/>
          <w:color w:val="000000"/>
          <w:sz w:val="28"/>
        </w:rPr>
        <w:t xml:space="preserve"> к Совместному приказу изложить в следующей редакции:</w:t>
      </w:r>
    </w:p>
    <w:bookmarkEnd w:id="60"/>
    <w:bookmarkStart w:name="z75" w:id="61"/>
    <w:p>
      <w:pPr>
        <w:spacing w:after="0"/>
        <w:ind w:left="0"/>
        <w:jc w:val="both"/>
      </w:pPr>
      <w:r>
        <w:rPr>
          <w:rFonts w:ascii="Times New Roman"/>
          <w:b w:val="false"/>
          <w:i w:val="false"/>
          <w:color w:val="000000"/>
          <w:sz w:val="28"/>
        </w:rPr>
        <w:t>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и применения подвалов, цокольных этажей, чердаков, технических этажей и помещений, вентиляционных камер не по целевому назначению, кроме случаев, предусмотренных проектной документацией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 w:id="62"/>
    <w:p>
      <w:pPr>
        <w:spacing w:after="0"/>
        <w:ind w:left="0"/>
        <w:jc w:val="both"/>
      </w:pPr>
      <w:r>
        <w:rPr>
          <w:rFonts w:ascii="Times New Roman"/>
          <w:b w:val="false"/>
          <w:i w:val="false"/>
          <w:color w:val="000000"/>
          <w:sz w:val="28"/>
        </w:rPr>
        <w:t>
      ";</w:t>
      </w:r>
    </w:p>
    <w:bookmarkEnd w:id="62"/>
    <w:bookmarkStart w:name="z77" w:id="63"/>
    <w:p>
      <w:pPr>
        <w:spacing w:after="0"/>
        <w:ind w:left="0"/>
        <w:jc w:val="both"/>
      </w:pPr>
      <w:r>
        <w:rPr>
          <w:rFonts w:ascii="Times New Roman"/>
          <w:b w:val="false"/>
          <w:i w:val="false"/>
          <w:color w:val="000000"/>
          <w:sz w:val="28"/>
        </w:rPr>
        <w:t xml:space="preserve">
      пункт 59 </w:t>
      </w:r>
      <w:r>
        <w:rPr>
          <w:rFonts w:ascii="Times New Roman"/>
          <w:b w:val="false"/>
          <w:i w:val="false"/>
          <w:color w:val="000000"/>
          <w:sz w:val="28"/>
        </w:rPr>
        <w:t>приложения 3</w:t>
      </w:r>
      <w:r>
        <w:rPr>
          <w:rFonts w:ascii="Times New Roman"/>
          <w:b w:val="false"/>
          <w:i w:val="false"/>
          <w:color w:val="000000"/>
          <w:sz w:val="28"/>
        </w:rPr>
        <w:t xml:space="preserve"> к Совместному приказу изложить в следующей редакции:</w:t>
      </w:r>
    </w:p>
    <w:bookmarkEnd w:id="63"/>
    <w:bookmarkStart w:name="z78" w:id="64"/>
    <w:p>
      <w:pPr>
        <w:spacing w:after="0"/>
        <w:ind w:left="0"/>
        <w:jc w:val="both"/>
      </w:pPr>
      <w:r>
        <w:rPr>
          <w:rFonts w:ascii="Times New Roman"/>
          <w:b w:val="false"/>
          <w:i w:val="false"/>
          <w:color w:val="000000"/>
          <w:sz w:val="28"/>
        </w:rPr>
        <w:t>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 эксплуатации эвакуационных путей и выходов соблюдения проектных решений (в том числе по освещенности, количеству,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 w:id="65"/>
    <w:p>
      <w:pPr>
        <w:spacing w:after="0"/>
        <w:ind w:left="0"/>
        <w:jc w:val="both"/>
      </w:pPr>
      <w:r>
        <w:rPr>
          <w:rFonts w:ascii="Times New Roman"/>
          <w:b w:val="false"/>
          <w:i w:val="false"/>
          <w:color w:val="000000"/>
          <w:sz w:val="28"/>
        </w:rPr>
        <w:t>
      ";</w:t>
      </w:r>
    </w:p>
    <w:bookmarkEnd w:id="65"/>
    <w:bookmarkStart w:name="z80" w:id="66"/>
    <w:p>
      <w:pPr>
        <w:spacing w:after="0"/>
        <w:ind w:left="0"/>
        <w:jc w:val="both"/>
      </w:pPr>
      <w:r>
        <w:rPr>
          <w:rFonts w:ascii="Times New Roman"/>
          <w:b w:val="false"/>
          <w:i w:val="false"/>
          <w:color w:val="000000"/>
          <w:sz w:val="28"/>
        </w:rPr>
        <w:t xml:space="preserve">
      пункт 61 </w:t>
      </w:r>
      <w:r>
        <w:rPr>
          <w:rFonts w:ascii="Times New Roman"/>
          <w:b w:val="false"/>
          <w:i w:val="false"/>
          <w:color w:val="000000"/>
          <w:sz w:val="28"/>
        </w:rPr>
        <w:t>приложения 3</w:t>
      </w:r>
      <w:r>
        <w:rPr>
          <w:rFonts w:ascii="Times New Roman"/>
          <w:b w:val="false"/>
          <w:i w:val="false"/>
          <w:color w:val="000000"/>
          <w:sz w:val="28"/>
        </w:rPr>
        <w:t xml:space="preserve"> к Совместному приказу изложить в следующей редакции:</w:t>
      </w:r>
    </w:p>
    <w:bookmarkEnd w:id="66"/>
    <w:bookmarkStart w:name="z81" w:id="67"/>
    <w:p>
      <w:pPr>
        <w:spacing w:after="0"/>
        <w:ind w:left="0"/>
        <w:jc w:val="both"/>
      </w:pPr>
      <w:r>
        <w:rPr>
          <w:rFonts w:ascii="Times New Roman"/>
          <w:b w:val="false"/>
          <w:i w:val="false"/>
          <w:color w:val="000000"/>
          <w:sz w:val="28"/>
        </w:rPr>
        <w:t>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запоров на дверях эвакуационных выходов возможностью их свободного открывания изнутри без ключа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 w:id="68"/>
    <w:p>
      <w:pPr>
        <w:spacing w:after="0"/>
        <w:ind w:left="0"/>
        <w:jc w:val="both"/>
      </w:pPr>
      <w:r>
        <w:rPr>
          <w:rFonts w:ascii="Times New Roman"/>
          <w:b w:val="false"/>
          <w:i w:val="false"/>
          <w:color w:val="000000"/>
          <w:sz w:val="28"/>
        </w:rPr>
        <w:t>
      ";</w:t>
      </w:r>
    </w:p>
    <w:bookmarkEnd w:id="68"/>
    <w:bookmarkStart w:name="z83" w:id="69"/>
    <w:p>
      <w:pPr>
        <w:spacing w:after="0"/>
        <w:ind w:left="0"/>
        <w:jc w:val="both"/>
      </w:pPr>
      <w:r>
        <w:rPr>
          <w:rFonts w:ascii="Times New Roman"/>
          <w:b w:val="false"/>
          <w:i w:val="false"/>
          <w:color w:val="000000"/>
          <w:sz w:val="28"/>
        </w:rPr>
        <w:t xml:space="preserve">
      пункт 82 </w:t>
      </w:r>
      <w:r>
        <w:rPr>
          <w:rFonts w:ascii="Times New Roman"/>
          <w:b w:val="false"/>
          <w:i w:val="false"/>
          <w:color w:val="000000"/>
          <w:sz w:val="28"/>
        </w:rPr>
        <w:t>приложения 3</w:t>
      </w:r>
      <w:r>
        <w:rPr>
          <w:rFonts w:ascii="Times New Roman"/>
          <w:b w:val="false"/>
          <w:i w:val="false"/>
          <w:color w:val="000000"/>
          <w:sz w:val="28"/>
        </w:rPr>
        <w:t xml:space="preserve"> к Совместному приказу изложить в следующей редакции:</w:t>
      </w:r>
    </w:p>
    <w:bookmarkEnd w:id="69"/>
    <w:bookmarkStart w:name="z84" w:id="70"/>
    <w:p>
      <w:pPr>
        <w:spacing w:after="0"/>
        <w:ind w:left="0"/>
        <w:jc w:val="both"/>
      </w:pPr>
      <w:r>
        <w:rPr>
          <w:rFonts w:ascii="Times New Roman"/>
          <w:b w:val="false"/>
          <w:i w:val="false"/>
          <w:color w:val="000000"/>
          <w:sz w:val="28"/>
        </w:rPr>
        <w:t>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Монтирование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пусковых аппаратов и приспособлений электроустановок только на негорючих основаниях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 w:id="71"/>
    <w:p>
      <w:pPr>
        <w:spacing w:after="0"/>
        <w:ind w:left="0"/>
        <w:jc w:val="both"/>
      </w:pPr>
      <w:r>
        <w:rPr>
          <w:rFonts w:ascii="Times New Roman"/>
          <w:b w:val="false"/>
          <w:i w:val="false"/>
          <w:color w:val="000000"/>
          <w:sz w:val="28"/>
        </w:rPr>
        <w:t>
      ";</w:t>
      </w:r>
    </w:p>
    <w:bookmarkEnd w:id="71"/>
    <w:bookmarkStart w:name="z86" w:id="72"/>
    <w:p>
      <w:pPr>
        <w:spacing w:after="0"/>
        <w:ind w:left="0"/>
        <w:jc w:val="both"/>
      </w:pPr>
      <w:r>
        <w:rPr>
          <w:rFonts w:ascii="Times New Roman"/>
          <w:b w:val="false"/>
          <w:i w:val="false"/>
          <w:color w:val="000000"/>
          <w:sz w:val="28"/>
        </w:rPr>
        <w:t xml:space="preserve">
      пункт 84 </w:t>
      </w:r>
      <w:r>
        <w:rPr>
          <w:rFonts w:ascii="Times New Roman"/>
          <w:b w:val="false"/>
          <w:i w:val="false"/>
          <w:color w:val="000000"/>
          <w:sz w:val="28"/>
        </w:rPr>
        <w:t>приложения 3</w:t>
      </w:r>
      <w:r>
        <w:rPr>
          <w:rFonts w:ascii="Times New Roman"/>
          <w:b w:val="false"/>
          <w:i w:val="false"/>
          <w:color w:val="000000"/>
          <w:sz w:val="28"/>
        </w:rPr>
        <w:t xml:space="preserve"> к Совместному приказу изложить в следующей редакции:</w:t>
      </w:r>
    </w:p>
    <w:bookmarkEnd w:id="72"/>
    <w:bookmarkStart w:name="z87" w:id="73"/>
    <w:p>
      <w:pPr>
        <w:spacing w:after="0"/>
        <w:ind w:left="0"/>
        <w:jc w:val="both"/>
      </w:pPr>
      <w:r>
        <w:rPr>
          <w:rFonts w:ascii="Times New Roman"/>
          <w:b w:val="false"/>
          <w:i w:val="false"/>
          <w:color w:val="000000"/>
          <w:sz w:val="28"/>
        </w:rPr>
        <w:t>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соединения и ответвления проводов и кабелей, за исключением проводов, проложенных на изолирующих опорах, в соединительных и ответвительных коробках, изоляционных корпусах соединительных и ответвительных сжимов, специальных нишах строительных конструкций, внутри корпусов электроустановочных изделий, аппаратов и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8" w:id="74"/>
    <w:p>
      <w:pPr>
        <w:spacing w:after="0"/>
        <w:ind w:left="0"/>
        <w:jc w:val="both"/>
      </w:pPr>
      <w:r>
        <w:rPr>
          <w:rFonts w:ascii="Times New Roman"/>
          <w:b w:val="false"/>
          <w:i w:val="false"/>
          <w:color w:val="000000"/>
          <w:sz w:val="28"/>
        </w:rPr>
        <w:t>
      ";</w:t>
      </w:r>
    </w:p>
    <w:bookmarkEnd w:id="74"/>
    <w:bookmarkStart w:name="z89" w:id="75"/>
    <w:p>
      <w:pPr>
        <w:spacing w:after="0"/>
        <w:ind w:left="0"/>
        <w:jc w:val="both"/>
      </w:pPr>
      <w:r>
        <w:rPr>
          <w:rFonts w:ascii="Times New Roman"/>
          <w:b w:val="false"/>
          <w:i w:val="false"/>
          <w:color w:val="000000"/>
          <w:sz w:val="28"/>
        </w:rPr>
        <w:t xml:space="preserve">
      пункт 88 </w:t>
      </w:r>
      <w:r>
        <w:rPr>
          <w:rFonts w:ascii="Times New Roman"/>
          <w:b w:val="false"/>
          <w:i w:val="false"/>
          <w:color w:val="000000"/>
          <w:sz w:val="28"/>
        </w:rPr>
        <w:t>приложения 3</w:t>
      </w:r>
      <w:r>
        <w:rPr>
          <w:rFonts w:ascii="Times New Roman"/>
          <w:b w:val="false"/>
          <w:i w:val="false"/>
          <w:color w:val="000000"/>
          <w:sz w:val="28"/>
        </w:rPr>
        <w:t xml:space="preserve"> к Совместному приказу изложить в следующей редакции:</w:t>
      </w:r>
    </w:p>
    <w:bookmarkEnd w:id="75"/>
    <w:bookmarkStart w:name="z90" w:id="76"/>
    <w:p>
      <w:pPr>
        <w:spacing w:after="0"/>
        <w:ind w:left="0"/>
        <w:jc w:val="both"/>
      </w:pPr>
      <w:r>
        <w:rPr>
          <w:rFonts w:ascii="Times New Roman"/>
          <w:b w:val="false"/>
          <w:i w:val="false"/>
          <w:color w:val="000000"/>
          <w:sz w:val="28"/>
        </w:rPr>
        <w:t>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аппарата, работающего на жидком топливе, в металлический поддон, вмещающий при аварийном разливе весь объем топлива, находящийся в топливном баке. Заполнение указанного поддона песком или другим негорючим адсорбентом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 w:id="77"/>
    <w:p>
      <w:pPr>
        <w:spacing w:after="0"/>
        <w:ind w:left="0"/>
        <w:jc w:val="both"/>
      </w:pPr>
      <w:r>
        <w:rPr>
          <w:rFonts w:ascii="Times New Roman"/>
          <w:b w:val="false"/>
          <w:i w:val="false"/>
          <w:color w:val="000000"/>
          <w:sz w:val="28"/>
        </w:rPr>
        <w:t>
      ";</w:t>
      </w:r>
    </w:p>
    <w:bookmarkEnd w:id="77"/>
    <w:bookmarkStart w:name="z92" w:id="78"/>
    <w:p>
      <w:pPr>
        <w:spacing w:after="0"/>
        <w:ind w:left="0"/>
        <w:jc w:val="both"/>
      </w:pPr>
      <w:r>
        <w:rPr>
          <w:rFonts w:ascii="Times New Roman"/>
          <w:b w:val="false"/>
          <w:i w:val="false"/>
          <w:color w:val="000000"/>
          <w:sz w:val="28"/>
        </w:rPr>
        <w:t xml:space="preserve">
      пункт 92 </w:t>
      </w:r>
      <w:r>
        <w:rPr>
          <w:rFonts w:ascii="Times New Roman"/>
          <w:b w:val="false"/>
          <w:i w:val="false"/>
          <w:color w:val="000000"/>
          <w:sz w:val="28"/>
        </w:rPr>
        <w:t>приложения 3</w:t>
      </w:r>
      <w:r>
        <w:rPr>
          <w:rFonts w:ascii="Times New Roman"/>
          <w:b w:val="false"/>
          <w:i w:val="false"/>
          <w:color w:val="000000"/>
          <w:sz w:val="28"/>
        </w:rPr>
        <w:t xml:space="preserve"> к Совместному приказу изложить в следующей редакции:</w:t>
      </w:r>
    </w:p>
    <w:bookmarkEnd w:id="78"/>
    <w:bookmarkStart w:name="z93" w:id="79"/>
    <w:p>
      <w:pPr>
        <w:spacing w:after="0"/>
        <w:ind w:left="0"/>
        <w:jc w:val="both"/>
      </w:pPr>
      <w:r>
        <w:rPr>
          <w:rFonts w:ascii="Times New Roman"/>
          <w:b w:val="false"/>
          <w:i w:val="false"/>
          <w:color w:val="000000"/>
          <w:sz w:val="28"/>
        </w:rPr>
        <w:t>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0"/>
          <w:p>
            <w:pPr>
              <w:spacing w:after="20"/>
              <w:ind w:left="20"/>
              <w:jc w:val="both"/>
            </w:pPr>
            <w:r>
              <w:rPr>
                <w:rFonts w:ascii="Times New Roman"/>
                <w:b w:val="false"/>
                <w:i w:val="false"/>
                <w:color w:val="000000"/>
                <w:sz w:val="20"/>
              </w:rPr>
              <w:t>
Недопущение при эксплуатации теплогенерирующих аппаратов:</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1) работы на аппарате с нарушенной герметичностью топливопроводов и при неисправном запорном клапане на нем, неплотными соединениями корпуса форсунки с теплогенерирующим аппаратом, неисправными дымоходами, электродвигателями и аппаратами защиты, а также при отсутствии тепловой защиты электродвигателя и неисправностях;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работы на аппарате с открытыми топливными баками;</w:t>
            </w:r>
          </w:p>
          <w:p>
            <w:pPr>
              <w:spacing w:after="20"/>
              <w:ind w:left="20"/>
              <w:jc w:val="both"/>
            </w:pPr>
            <w:r>
              <w:rPr>
                <w:rFonts w:ascii="Times New Roman"/>
                <w:b w:val="false"/>
                <w:i w:val="false"/>
                <w:color w:val="000000"/>
                <w:sz w:val="20"/>
              </w:rPr>
              <w:t>
</w:t>
            </w:r>
            <w:r>
              <w:rPr>
                <w:rFonts w:ascii="Times New Roman"/>
                <w:b w:val="false"/>
                <w:i w:val="false"/>
                <w:color w:val="000000"/>
                <w:sz w:val="20"/>
              </w:rPr>
              <w:t>3) установки ограждения из материалов групп горючести Г3-Г4 около аппарата и расходных баков;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отогревания топливопроводов открытым пламенем;</w:t>
            </w:r>
          </w:p>
          <w:p>
            <w:pPr>
              <w:spacing w:after="20"/>
              <w:ind w:left="20"/>
              <w:jc w:val="both"/>
            </w:pPr>
            <w:r>
              <w:rPr>
                <w:rFonts w:ascii="Times New Roman"/>
                <w:b w:val="false"/>
                <w:i w:val="false"/>
                <w:color w:val="000000"/>
                <w:sz w:val="20"/>
              </w:rPr>
              <w:t>
</w:t>
            </w:r>
            <w:r>
              <w:rPr>
                <w:rFonts w:ascii="Times New Roman"/>
                <w:b w:val="false"/>
                <w:i w:val="false"/>
                <w:color w:val="000000"/>
                <w:sz w:val="20"/>
              </w:rPr>
              <w:t>5) зажигание рабочей смеси через смотровой глазок;</w:t>
            </w:r>
          </w:p>
          <w:p>
            <w:pPr>
              <w:spacing w:after="20"/>
              <w:ind w:left="20"/>
              <w:jc w:val="both"/>
            </w:pPr>
            <w:r>
              <w:rPr>
                <w:rFonts w:ascii="Times New Roman"/>
                <w:b w:val="false"/>
                <w:i w:val="false"/>
                <w:color w:val="000000"/>
                <w:sz w:val="20"/>
              </w:rPr>
              <w:t>
</w:t>
            </w:r>
            <w:r>
              <w:rPr>
                <w:rFonts w:ascii="Times New Roman"/>
                <w:b w:val="false"/>
                <w:i w:val="false"/>
                <w:color w:val="000000"/>
                <w:sz w:val="20"/>
              </w:rPr>
              <w:t>6) регулирования зазоров между электродами свечей при работающем теплогенерирующем аппарате;</w:t>
            </w:r>
          </w:p>
          <w:p>
            <w:pPr>
              <w:spacing w:after="20"/>
              <w:ind w:left="20"/>
              <w:jc w:val="both"/>
            </w:pPr>
            <w:r>
              <w:rPr>
                <w:rFonts w:ascii="Times New Roman"/>
                <w:b w:val="false"/>
                <w:i w:val="false"/>
                <w:color w:val="000000"/>
                <w:sz w:val="20"/>
              </w:rPr>
              <w:t>
7) оставления работающих теплогенерирующих аппаратов без присмотра или поручение присмотра за ними детям.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 w:id="81"/>
    <w:p>
      <w:pPr>
        <w:spacing w:after="0"/>
        <w:ind w:left="0"/>
        <w:jc w:val="both"/>
      </w:pPr>
      <w:r>
        <w:rPr>
          <w:rFonts w:ascii="Times New Roman"/>
          <w:b w:val="false"/>
          <w:i w:val="false"/>
          <w:color w:val="000000"/>
          <w:sz w:val="28"/>
        </w:rPr>
        <w:t>
      ";</w:t>
      </w:r>
    </w:p>
    <w:bookmarkEnd w:id="81"/>
    <w:bookmarkStart w:name="z102" w:id="82"/>
    <w:p>
      <w:pPr>
        <w:spacing w:after="0"/>
        <w:ind w:left="0"/>
        <w:jc w:val="both"/>
      </w:pPr>
      <w:r>
        <w:rPr>
          <w:rFonts w:ascii="Times New Roman"/>
          <w:b w:val="false"/>
          <w:i w:val="false"/>
          <w:color w:val="000000"/>
          <w:sz w:val="28"/>
        </w:rPr>
        <w:t xml:space="preserve">
      строку, порядковый номер 7 </w:t>
      </w:r>
      <w:r>
        <w:rPr>
          <w:rFonts w:ascii="Times New Roman"/>
          <w:b w:val="false"/>
          <w:i w:val="false"/>
          <w:color w:val="000000"/>
          <w:sz w:val="28"/>
        </w:rPr>
        <w:t>приложения 25</w:t>
      </w:r>
      <w:r>
        <w:rPr>
          <w:rFonts w:ascii="Times New Roman"/>
          <w:b w:val="false"/>
          <w:i w:val="false"/>
          <w:color w:val="000000"/>
          <w:sz w:val="28"/>
        </w:rPr>
        <w:t xml:space="preserve"> к Совместному приказу изложить в следующей редакции:</w:t>
      </w:r>
    </w:p>
    <w:bookmarkEnd w:id="82"/>
    <w:bookmarkStart w:name="z103" w:id="83"/>
    <w:p>
      <w:pPr>
        <w:spacing w:after="0"/>
        <w:ind w:left="0"/>
        <w:jc w:val="both"/>
      </w:pPr>
      <w:r>
        <w:rPr>
          <w:rFonts w:ascii="Times New Roman"/>
          <w:b w:val="false"/>
          <w:i w:val="false"/>
          <w:color w:val="000000"/>
          <w:sz w:val="28"/>
        </w:rPr>
        <w:t>
      "</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защитных сооружений гражданской обороны, содержание их в готовности к функционированию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 w:id="84"/>
    <w:p>
      <w:pPr>
        <w:spacing w:after="0"/>
        <w:ind w:left="0"/>
        <w:jc w:val="both"/>
      </w:pPr>
      <w:r>
        <w:rPr>
          <w:rFonts w:ascii="Times New Roman"/>
          <w:b w:val="false"/>
          <w:i w:val="false"/>
          <w:color w:val="000000"/>
          <w:sz w:val="28"/>
        </w:rPr>
        <w:t>
      ";</w:t>
      </w:r>
    </w:p>
    <w:bookmarkEnd w:id="84"/>
    <w:bookmarkStart w:name="z105" w:id="85"/>
    <w:p>
      <w:pPr>
        <w:spacing w:after="0"/>
        <w:ind w:left="0"/>
        <w:jc w:val="both"/>
      </w:pPr>
      <w:r>
        <w:rPr>
          <w:rFonts w:ascii="Times New Roman"/>
          <w:b w:val="false"/>
          <w:i w:val="false"/>
          <w:color w:val="000000"/>
          <w:sz w:val="28"/>
        </w:rPr>
        <w:t xml:space="preserve">
      строку, порядковый номер 28 </w:t>
      </w:r>
      <w:r>
        <w:rPr>
          <w:rFonts w:ascii="Times New Roman"/>
          <w:b w:val="false"/>
          <w:i w:val="false"/>
          <w:color w:val="000000"/>
          <w:sz w:val="28"/>
        </w:rPr>
        <w:t>приложения 25</w:t>
      </w:r>
      <w:r>
        <w:rPr>
          <w:rFonts w:ascii="Times New Roman"/>
          <w:b w:val="false"/>
          <w:i w:val="false"/>
          <w:color w:val="000000"/>
          <w:sz w:val="28"/>
        </w:rPr>
        <w:t xml:space="preserve"> к Совместному приказу изложить в следующей редакции:</w:t>
      </w:r>
    </w:p>
    <w:bookmarkEnd w:id="85"/>
    <w:bookmarkStart w:name="z106" w:id="86"/>
    <w:p>
      <w:pPr>
        <w:spacing w:after="0"/>
        <w:ind w:left="0"/>
        <w:jc w:val="both"/>
      </w:pPr>
      <w:r>
        <w:rPr>
          <w:rFonts w:ascii="Times New Roman"/>
          <w:b w:val="false"/>
          <w:i w:val="false"/>
          <w:color w:val="000000"/>
          <w:sz w:val="28"/>
        </w:rPr>
        <w:t>
      "</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требуемого количества и поддержание в готовности имущества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 w:id="87"/>
    <w:p>
      <w:pPr>
        <w:spacing w:after="0"/>
        <w:ind w:left="0"/>
        <w:jc w:val="both"/>
      </w:pPr>
      <w:r>
        <w:rPr>
          <w:rFonts w:ascii="Times New Roman"/>
          <w:b w:val="false"/>
          <w:i w:val="false"/>
          <w:color w:val="000000"/>
          <w:sz w:val="28"/>
        </w:rPr>
        <w:t>
      ";</w:t>
      </w:r>
    </w:p>
    <w:bookmarkEnd w:id="87"/>
    <w:bookmarkStart w:name="z108" w:id="88"/>
    <w:p>
      <w:pPr>
        <w:spacing w:after="0"/>
        <w:ind w:left="0"/>
        <w:jc w:val="both"/>
      </w:pPr>
      <w:r>
        <w:rPr>
          <w:rFonts w:ascii="Times New Roman"/>
          <w:b w:val="false"/>
          <w:i w:val="false"/>
          <w:color w:val="000000"/>
          <w:sz w:val="28"/>
        </w:rPr>
        <w:t xml:space="preserve">
      строки, порядковые номера 30 и 31 </w:t>
      </w:r>
      <w:r>
        <w:rPr>
          <w:rFonts w:ascii="Times New Roman"/>
          <w:b w:val="false"/>
          <w:i w:val="false"/>
          <w:color w:val="000000"/>
          <w:sz w:val="28"/>
        </w:rPr>
        <w:t>приложения 25</w:t>
      </w:r>
      <w:r>
        <w:rPr>
          <w:rFonts w:ascii="Times New Roman"/>
          <w:b w:val="false"/>
          <w:i w:val="false"/>
          <w:color w:val="000000"/>
          <w:sz w:val="28"/>
        </w:rPr>
        <w:t xml:space="preserve"> к Совместному приказу изложить в следующей редакции:</w:t>
      </w:r>
    </w:p>
    <w:bookmarkEnd w:id="88"/>
    <w:bookmarkStart w:name="z109" w:id="89"/>
    <w:p>
      <w:pPr>
        <w:spacing w:after="0"/>
        <w:ind w:left="0"/>
        <w:jc w:val="both"/>
      </w:pPr>
      <w:r>
        <w:rPr>
          <w:rFonts w:ascii="Times New Roman"/>
          <w:b w:val="false"/>
          <w:i w:val="false"/>
          <w:color w:val="000000"/>
          <w:sz w:val="28"/>
        </w:rPr>
        <w:t>
      "</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соответствие плана приведения в готовность формирований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материально-технического обеспечения формирований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90"/>
    <w:p>
      <w:pPr>
        <w:spacing w:after="0"/>
        <w:ind w:left="0"/>
        <w:jc w:val="both"/>
      </w:pPr>
      <w:r>
        <w:rPr>
          <w:rFonts w:ascii="Times New Roman"/>
          <w:b w:val="false"/>
          <w:i w:val="false"/>
          <w:color w:val="000000"/>
          <w:sz w:val="28"/>
        </w:rPr>
        <w:t>
      ";</w:t>
      </w:r>
    </w:p>
    <w:bookmarkEnd w:id="90"/>
    <w:bookmarkStart w:name="z111" w:id="91"/>
    <w:p>
      <w:pPr>
        <w:spacing w:after="0"/>
        <w:ind w:left="0"/>
        <w:jc w:val="both"/>
      </w:pPr>
      <w:r>
        <w:rPr>
          <w:rFonts w:ascii="Times New Roman"/>
          <w:b w:val="false"/>
          <w:i w:val="false"/>
          <w:color w:val="000000"/>
          <w:sz w:val="28"/>
        </w:rPr>
        <w:t xml:space="preserve">
      дополнить строками, порядковые номера 42, 43, 44, 45 </w:t>
      </w:r>
      <w:r>
        <w:rPr>
          <w:rFonts w:ascii="Times New Roman"/>
          <w:b w:val="false"/>
          <w:i w:val="false"/>
          <w:color w:val="000000"/>
          <w:sz w:val="28"/>
        </w:rPr>
        <w:t>приложения 25</w:t>
      </w:r>
      <w:r>
        <w:rPr>
          <w:rFonts w:ascii="Times New Roman"/>
          <w:b w:val="false"/>
          <w:i w:val="false"/>
          <w:color w:val="000000"/>
          <w:sz w:val="28"/>
        </w:rPr>
        <w:t xml:space="preserve"> к Совместному приказу следующего содержания:</w:t>
      </w:r>
    </w:p>
    <w:bookmarkEnd w:id="91"/>
    <w:bookmarkStart w:name="z112" w:id="92"/>
    <w:p>
      <w:pPr>
        <w:spacing w:after="0"/>
        <w:ind w:left="0"/>
        <w:jc w:val="both"/>
      </w:pPr>
      <w:r>
        <w:rPr>
          <w:rFonts w:ascii="Times New Roman"/>
          <w:b w:val="false"/>
          <w:i w:val="false"/>
          <w:color w:val="000000"/>
          <w:sz w:val="28"/>
        </w:rPr>
        <w:t>
      "</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кадастрового паспорта объекта недвижимости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убежищах, противорадиационных укрытиях основных и вспомогательных помещений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противорадиационном укрытий естественной вентиляции с механическим побуждением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внутренней отделки помещений защитных сооружений гражданской обороны из несгораемых или трудносгораемых материалов, окрашивание стен, потолков, перегородок преимущественно в светлые тона, без оштукатуривания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 w:id="93"/>
    <w:p>
      <w:pPr>
        <w:spacing w:after="0"/>
        <w:ind w:left="0"/>
        <w:jc w:val="both"/>
      </w:pPr>
      <w:r>
        <w:rPr>
          <w:rFonts w:ascii="Times New Roman"/>
          <w:b w:val="false"/>
          <w:i w:val="false"/>
          <w:color w:val="000000"/>
          <w:sz w:val="28"/>
        </w:rPr>
        <w:t>
      ";</w:t>
      </w:r>
    </w:p>
    <w:bookmarkEnd w:id="93"/>
    <w:bookmarkStart w:name="z114" w:id="94"/>
    <w:p>
      <w:pPr>
        <w:spacing w:after="0"/>
        <w:ind w:left="0"/>
        <w:jc w:val="both"/>
      </w:pPr>
      <w:r>
        <w:rPr>
          <w:rFonts w:ascii="Times New Roman"/>
          <w:b w:val="false"/>
          <w:i w:val="false"/>
          <w:color w:val="000000"/>
          <w:sz w:val="28"/>
        </w:rPr>
        <w:t xml:space="preserve">
      строку, порядковый номер 27 </w:t>
      </w:r>
      <w:r>
        <w:rPr>
          <w:rFonts w:ascii="Times New Roman"/>
          <w:b w:val="false"/>
          <w:i w:val="false"/>
          <w:color w:val="000000"/>
          <w:sz w:val="28"/>
        </w:rPr>
        <w:t>приложения 26</w:t>
      </w:r>
      <w:r>
        <w:rPr>
          <w:rFonts w:ascii="Times New Roman"/>
          <w:b w:val="false"/>
          <w:i w:val="false"/>
          <w:color w:val="000000"/>
          <w:sz w:val="28"/>
        </w:rPr>
        <w:t xml:space="preserve"> к Совместному приказу изложить в следующей редакции:</w:t>
      </w:r>
    </w:p>
    <w:bookmarkEnd w:id="94"/>
    <w:bookmarkStart w:name="z115" w:id="95"/>
    <w:p>
      <w:pPr>
        <w:spacing w:after="0"/>
        <w:ind w:left="0"/>
        <w:jc w:val="both"/>
      </w:pPr>
      <w:r>
        <w:rPr>
          <w:rFonts w:ascii="Times New Roman"/>
          <w:b w:val="false"/>
          <w:i w:val="false"/>
          <w:color w:val="000000"/>
          <w:sz w:val="28"/>
        </w:rPr>
        <w:t>
      "</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требуемого количества и поддержание в готовности имущества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 w:id="96"/>
    <w:p>
      <w:pPr>
        <w:spacing w:after="0"/>
        <w:ind w:left="0"/>
        <w:jc w:val="both"/>
      </w:pPr>
      <w:r>
        <w:rPr>
          <w:rFonts w:ascii="Times New Roman"/>
          <w:b w:val="false"/>
          <w:i w:val="false"/>
          <w:color w:val="000000"/>
          <w:sz w:val="28"/>
        </w:rPr>
        <w:t>
      ";</w:t>
      </w:r>
    </w:p>
    <w:bookmarkEnd w:id="96"/>
    <w:bookmarkStart w:name="z117" w:id="97"/>
    <w:p>
      <w:pPr>
        <w:spacing w:after="0"/>
        <w:ind w:left="0"/>
        <w:jc w:val="both"/>
      </w:pPr>
      <w:r>
        <w:rPr>
          <w:rFonts w:ascii="Times New Roman"/>
          <w:b w:val="false"/>
          <w:i w:val="false"/>
          <w:color w:val="000000"/>
          <w:sz w:val="28"/>
        </w:rPr>
        <w:t xml:space="preserve">
      строки, порядковые номера 29 и 30 </w:t>
      </w:r>
      <w:r>
        <w:rPr>
          <w:rFonts w:ascii="Times New Roman"/>
          <w:b w:val="false"/>
          <w:i w:val="false"/>
          <w:color w:val="000000"/>
          <w:sz w:val="28"/>
        </w:rPr>
        <w:t>приложения 26</w:t>
      </w:r>
      <w:r>
        <w:rPr>
          <w:rFonts w:ascii="Times New Roman"/>
          <w:b w:val="false"/>
          <w:i w:val="false"/>
          <w:color w:val="000000"/>
          <w:sz w:val="28"/>
        </w:rPr>
        <w:t xml:space="preserve"> к Совместному приказу изложить в следующей редакции:</w:t>
      </w:r>
    </w:p>
    <w:bookmarkEnd w:id="97"/>
    <w:bookmarkStart w:name="z118" w:id="98"/>
    <w:p>
      <w:pPr>
        <w:spacing w:after="0"/>
        <w:ind w:left="0"/>
        <w:jc w:val="both"/>
      </w:pPr>
      <w:r>
        <w:rPr>
          <w:rFonts w:ascii="Times New Roman"/>
          <w:b w:val="false"/>
          <w:i w:val="false"/>
          <w:color w:val="000000"/>
          <w:sz w:val="28"/>
        </w:rPr>
        <w:t>
      "</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соответствие плана приведения в готовность формирований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материально-технического обеспечения формирований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 w:id="99"/>
    <w:p>
      <w:pPr>
        <w:spacing w:after="0"/>
        <w:ind w:left="0"/>
        <w:jc w:val="both"/>
      </w:pPr>
      <w:r>
        <w:rPr>
          <w:rFonts w:ascii="Times New Roman"/>
          <w:b w:val="false"/>
          <w:i w:val="false"/>
          <w:color w:val="000000"/>
          <w:sz w:val="28"/>
        </w:rPr>
        <w:t>
      ";</w:t>
      </w:r>
    </w:p>
    <w:bookmarkEnd w:id="99"/>
    <w:bookmarkStart w:name="z120" w:id="100"/>
    <w:p>
      <w:pPr>
        <w:spacing w:after="0"/>
        <w:ind w:left="0"/>
        <w:jc w:val="both"/>
      </w:pPr>
      <w:r>
        <w:rPr>
          <w:rFonts w:ascii="Times New Roman"/>
          <w:b w:val="false"/>
          <w:i w:val="false"/>
          <w:color w:val="000000"/>
          <w:sz w:val="28"/>
        </w:rPr>
        <w:t xml:space="preserve">
      дополнить строками, порядковые номера 41, 42, 43, 44 </w:t>
      </w:r>
      <w:r>
        <w:rPr>
          <w:rFonts w:ascii="Times New Roman"/>
          <w:b w:val="false"/>
          <w:i w:val="false"/>
          <w:color w:val="000000"/>
          <w:sz w:val="28"/>
        </w:rPr>
        <w:t>приложения 26</w:t>
      </w:r>
      <w:r>
        <w:rPr>
          <w:rFonts w:ascii="Times New Roman"/>
          <w:b w:val="false"/>
          <w:i w:val="false"/>
          <w:color w:val="000000"/>
          <w:sz w:val="28"/>
        </w:rPr>
        <w:t xml:space="preserve"> к Совместному приказу следующего содержания:</w:t>
      </w:r>
    </w:p>
    <w:bookmarkEnd w:id="100"/>
    <w:bookmarkStart w:name="z121" w:id="101"/>
    <w:p>
      <w:pPr>
        <w:spacing w:after="0"/>
        <w:ind w:left="0"/>
        <w:jc w:val="both"/>
      </w:pPr>
      <w:r>
        <w:rPr>
          <w:rFonts w:ascii="Times New Roman"/>
          <w:b w:val="false"/>
          <w:i w:val="false"/>
          <w:color w:val="000000"/>
          <w:sz w:val="28"/>
        </w:rPr>
        <w:t>
      "</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кадастрового паспорта объекта недвижимости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убежищах, противорадиационных укрытиях основных и вспомогательных помещений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противорадиационном укрытий естественной вентиляции с механическим побуждением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внутренней отделки помещений защитных сооружений гражданской обороны из несгораемых или трудносгораемых материалов, окрашивание стен, потолков, перегородок преимущественно в светлые тона, без оштукатуривания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102"/>
    <w:p>
      <w:pPr>
        <w:spacing w:after="0"/>
        <w:ind w:left="0"/>
        <w:jc w:val="both"/>
      </w:pPr>
      <w:r>
        <w:rPr>
          <w:rFonts w:ascii="Times New Roman"/>
          <w:b w:val="false"/>
          <w:i w:val="false"/>
          <w:color w:val="000000"/>
          <w:sz w:val="28"/>
        </w:rPr>
        <w:t>
      ";</w:t>
      </w:r>
    </w:p>
    <w:bookmarkEnd w:id="102"/>
    <w:bookmarkStart w:name="z123" w:id="103"/>
    <w:p>
      <w:pPr>
        <w:spacing w:after="0"/>
        <w:ind w:left="0"/>
        <w:jc w:val="both"/>
      </w:pPr>
      <w:r>
        <w:rPr>
          <w:rFonts w:ascii="Times New Roman"/>
          <w:b w:val="false"/>
          <w:i w:val="false"/>
          <w:color w:val="000000"/>
          <w:sz w:val="28"/>
        </w:rPr>
        <w:t xml:space="preserve">
      строку, порядковый номер 4 </w:t>
      </w:r>
      <w:r>
        <w:rPr>
          <w:rFonts w:ascii="Times New Roman"/>
          <w:b w:val="false"/>
          <w:i w:val="false"/>
          <w:color w:val="000000"/>
          <w:sz w:val="28"/>
        </w:rPr>
        <w:t>приложения 27</w:t>
      </w:r>
      <w:r>
        <w:rPr>
          <w:rFonts w:ascii="Times New Roman"/>
          <w:b w:val="false"/>
          <w:i w:val="false"/>
          <w:color w:val="000000"/>
          <w:sz w:val="28"/>
        </w:rPr>
        <w:t xml:space="preserve"> к Совместному приказу изложить в следующей редакции:</w:t>
      </w:r>
    </w:p>
    <w:bookmarkEnd w:id="103"/>
    <w:bookmarkStart w:name="z124" w:id="104"/>
    <w:p>
      <w:pPr>
        <w:spacing w:after="0"/>
        <w:ind w:left="0"/>
        <w:jc w:val="both"/>
      </w:pPr>
      <w:r>
        <w:rPr>
          <w:rFonts w:ascii="Times New Roman"/>
          <w:b w:val="false"/>
          <w:i w:val="false"/>
          <w:color w:val="000000"/>
          <w:sz w:val="28"/>
        </w:rPr>
        <w:t>
      "</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требуемого количества и поддержание в готовности имущества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 w:id="105"/>
    <w:p>
      <w:pPr>
        <w:spacing w:after="0"/>
        <w:ind w:left="0"/>
        <w:jc w:val="both"/>
      </w:pPr>
      <w:r>
        <w:rPr>
          <w:rFonts w:ascii="Times New Roman"/>
          <w:b w:val="false"/>
          <w:i w:val="false"/>
          <w:color w:val="000000"/>
          <w:sz w:val="28"/>
        </w:rPr>
        <w:t>
      ";</w:t>
      </w:r>
    </w:p>
    <w:bookmarkEnd w:id="105"/>
    <w:bookmarkStart w:name="z126" w:id="106"/>
    <w:p>
      <w:pPr>
        <w:spacing w:after="0"/>
        <w:ind w:left="0"/>
        <w:jc w:val="both"/>
      </w:pPr>
      <w:r>
        <w:rPr>
          <w:rFonts w:ascii="Times New Roman"/>
          <w:b w:val="false"/>
          <w:i w:val="false"/>
          <w:color w:val="000000"/>
          <w:sz w:val="28"/>
        </w:rPr>
        <w:t xml:space="preserve">
      строки, порядковые номера 7 и 8 </w:t>
      </w:r>
      <w:r>
        <w:rPr>
          <w:rFonts w:ascii="Times New Roman"/>
          <w:b w:val="false"/>
          <w:i w:val="false"/>
          <w:color w:val="000000"/>
          <w:sz w:val="28"/>
        </w:rPr>
        <w:t>приложения 27</w:t>
      </w:r>
      <w:r>
        <w:rPr>
          <w:rFonts w:ascii="Times New Roman"/>
          <w:b w:val="false"/>
          <w:i w:val="false"/>
          <w:color w:val="000000"/>
          <w:sz w:val="28"/>
        </w:rPr>
        <w:t xml:space="preserve"> к Совместному приказу изложить в следующей редакции:</w:t>
      </w:r>
    </w:p>
    <w:bookmarkEnd w:id="106"/>
    <w:bookmarkStart w:name="z127" w:id="107"/>
    <w:p>
      <w:pPr>
        <w:spacing w:after="0"/>
        <w:ind w:left="0"/>
        <w:jc w:val="both"/>
      </w:pPr>
      <w:r>
        <w:rPr>
          <w:rFonts w:ascii="Times New Roman"/>
          <w:b w:val="false"/>
          <w:i w:val="false"/>
          <w:color w:val="000000"/>
          <w:sz w:val="28"/>
        </w:rPr>
        <w:t>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соответствие плана приведения в готовность формирований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материально-технического обеспечения формирований гражданской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 w:id="108"/>
    <w:p>
      <w:pPr>
        <w:spacing w:after="0"/>
        <w:ind w:left="0"/>
        <w:jc w:val="both"/>
      </w:pPr>
      <w:r>
        <w:rPr>
          <w:rFonts w:ascii="Times New Roman"/>
          <w:b w:val="false"/>
          <w:i w:val="false"/>
          <w:color w:val="000000"/>
          <w:sz w:val="28"/>
        </w:rPr>
        <w:t>
      ";</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28</w:t>
      </w:r>
      <w:r>
        <w:rPr>
          <w:rFonts w:ascii="Times New Roman"/>
          <w:b w:val="false"/>
          <w:i w:val="false"/>
          <w:color w:val="000000"/>
          <w:sz w:val="28"/>
        </w:rPr>
        <w:t xml:space="preserve"> к Совместному приказу исключить;</w:t>
      </w:r>
    </w:p>
    <w:bookmarkStart w:name="z130" w:id="109"/>
    <w:p>
      <w:pPr>
        <w:spacing w:after="0"/>
        <w:ind w:left="0"/>
        <w:jc w:val="both"/>
      </w:pPr>
      <w:r>
        <w:rPr>
          <w:rFonts w:ascii="Times New Roman"/>
          <w:b w:val="false"/>
          <w:i w:val="false"/>
          <w:color w:val="000000"/>
          <w:sz w:val="28"/>
        </w:rPr>
        <w:t xml:space="preserve">
      Совместный приказ дополнить приложением 32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совместному приказу.</w:t>
      </w:r>
    </w:p>
    <w:bookmarkEnd w:id="109"/>
    <w:bookmarkStart w:name="z131" w:id="110"/>
    <w:p>
      <w:pPr>
        <w:spacing w:after="0"/>
        <w:ind w:left="0"/>
        <w:jc w:val="both"/>
      </w:pPr>
      <w:r>
        <w:rPr>
          <w:rFonts w:ascii="Times New Roman"/>
          <w:b w:val="false"/>
          <w:i w:val="false"/>
          <w:color w:val="000000"/>
          <w:sz w:val="28"/>
        </w:rPr>
        <w:t>
      2. Комитету противопожарной службы Министерства по чрезвычайным ситуациям Республики Казахстан в установленном законодательством порядке обеспечить:</w:t>
      </w:r>
    </w:p>
    <w:bookmarkEnd w:id="110"/>
    <w:bookmarkStart w:name="z132" w:id="111"/>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111"/>
    <w:bookmarkStart w:name="z133" w:id="112"/>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по чрезвычайным ситуациям Республики Казахстан;</w:t>
      </w:r>
    </w:p>
    <w:bookmarkEnd w:id="112"/>
    <w:bookmarkStart w:name="z134" w:id="11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 предусмотренных подпунктами 1) и 2) настоящего пункта.</w:t>
      </w:r>
    </w:p>
    <w:bookmarkEnd w:id="113"/>
    <w:bookmarkStart w:name="z135" w:id="114"/>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по чрезвычайным ситуациям Республики Казахстан.</w:t>
      </w:r>
    </w:p>
    <w:bookmarkEnd w:id="114"/>
    <w:bookmarkStart w:name="z136" w:id="115"/>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1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министра национальной экономики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__________Б. Омарбеков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по чрезвычайным ситуациям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__________Ч. Аринов</w:t>
            </w:r>
            <w:r>
              <w:rPr>
                <w:rFonts w:ascii="Times New Roman"/>
                <w:b w:val="false"/>
                <w:i w:val="false"/>
                <w:color w:val="000000"/>
                <w:sz w:val="20"/>
              </w:rPr>
              <w:t>
</w:t>
            </w:r>
          </w:p>
        </w:tc>
      </w:tr>
    </w:tbl>
    <w:p>
      <w:pPr>
        <w:spacing w:after="0"/>
        <w:ind w:left="0"/>
        <w:jc w:val="both"/>
      </w:pPr>
      <w:bookmarkStart w:name="z139" w:id="116"/>
      <w:r>
        <w:rPr>
          <w:rFonts w:ascii="Times New Roman"/>
          <w:b w:val="false"/>
          <w:i w:val="false"/>
          <w:color w:val="000000"/>
          <w:sz w:val="28"/>
        </w:rPr>
        <w:t>
      "СОГЛАСОВАН"</w:t>
      </w:r>
    </w:p>
    <w:bookmarkEnd w:id="116"/>
    <w:p>
      <w:pPr>
        <w:spacing w:after="0"/>
        <w:ind w:left="0"/>
        <w:jc w:val="both"/>
      </w:pPr>
      <w:r>
        <w:rPr>
          <w:rFonts w:ascii="Times New Roman"/>
          <w:b w:val="false"/>
          <w:i w:val="false"/>
          <w:color w:val="000000"/>
          <w:sz w:val="28"/>
        </w:rPr>
        <w:t>Комитет по правовой статистике</w:t>
      </w:r>
    </w:p>
    <w:p>
      <w:pPr>
        <w:spacing w:after="0"/>
        <w:ind w:left="0"/>
        <w:jc w:val="both"/>
      </w:pPr>
      <w:r>
        <w:rPr>
          <w:rFonts w:ascii="Times New Roman"/>
          <w:b w:val="false"/>
          <w:i w:val="false"/>
          <w:color w:val="000000"/>
          <w:sz w:val="28"/>
        </w:rPr>
        <w:t>и специальным учетам</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И.о.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июня 2024 года № 40</w:t>
            </w:r>
            <w:r>
              <w:br/>
            </w:r>
            <w:r>
              <w:rPr>
                <w:rFonts w:ascii="Times New Roman"/>
                <w:b w:val="false"/>
                <w:i w:val="false"/>
                <w:color w:val="000000"/>
                <w:sz w:val="20"/>
              </w:rPr>
              <w:t>и Министра по чрезвычайным</w:t>
            </w:r>
            <w:r>
              <w:br/>
            </w:r>
            <w:r>
              <w:rPr>
                <w:rFonts w:ascii="Times New Roman"/>
                <w:b w:val="false"/>
                <w:i w:val="false"/>
                <w:color w:val="000000"/>
                <w:sz w:val="20"/>
              </w:rPr>
              <w:t>ситуациям Республики Казахстан</w:t>
            </w:r>
            <w:r>
              <w:br/>
            </w:r>
            <w:r>
              <w:rPr>
                <w:rFonts w:ascii="Times New Roman"/>
                <w:b w:val="false"/>
                <w:i w:val="false"/>
                <w:color w:val="000000"/>
                <w:sz w:val="20"/>
              </w:rPr>
              <w:t>от 25 июня 2024 года № 244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758</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30 октября 2018 года № 31</w:t>
            </w:r>
          </w:p>
        </w:tc>
      </w:tr>
    </w:tbl>
    <w:bookmarkStart w:name="z142" w:id="117"/>
    <w:p>
      <w:pPr>
        <w:spacing w:after="0"/>
        <w:ind w:left="0"/>
        <w:jc w:val="left"/>
      </w:pPr>
      <w:r>
        <w:rPr>
          <w:rFonts w:ascii="Times New Roman"/>
          <w:b/>
          <w:i w:val="false"/>
          <w:color w:val="000000"/>
        </w:rPr>
        <w:t xml:space="preserve"> Перечень требований из числа включенных в проверочные листы, нарушение которых влечет применение мер оперативного реагирования, а также определение в отношение конкретных нарушений конкретного вида меры оперативного реагирования с указанием срока действия данной меры (при необходимости)</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требований к субъектам (объектам) контроля и надзора в области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оперативного реагирования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меры оперативного реагирования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Проверочный лист в сфере государственного контроля и надзора в области пожарной безопасности в отношении объектов независимо от категории, предназначения и вида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негосударственной противопожарной службы и ее соответствие по количеству пожарных автомобилей, штатных работников, пожарно-технического оборудования и снаряжения, специального обмундирования и противопожарного снаряжения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открытого огня и курения в пожароопасных и взрывоопасных помещениях, под основаниями, газоопасных местах, вблизи емкостей для хранения горюче-смазочных материалов, нефтепродуктов, горючих веществ и реагентов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отдельных блок-контейнеров и бытовых вагончиков группами не более 10 в группе, с расстоянием между группами этих зданий и от них до близлежащих зданий и сооружений не менее 18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руководителем организации наличия, соответствия проектной документации и постоянного нахождения в исправном рабочем состоянии установок пожаротушения и пожарной сигнализации, систем оповещения и управления эвакуацией людей при пожаре, противодымной защиты и противопожарного водоснабжения, противопожарного оборудования и пожарной техники, противопожарных дверей, клапанов и люков, заполнений проемов в противопожарных преградах, помещений зданий и сооружений, средств защиты и спасения людей, а также устройств молниезащиты зданий, сооружений и наружных технологических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проведения работы на оборудовании с неисправностями, которые могут привести к пожару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содержание в исправном состоянии устройств для самозакрывания дверей в зданиях и сооружениях. Недопущение установки приспособлений, препятствующих свободному закрыванию противопожарных дверей, противодымных устройств (занавесов, экранов, штор)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на лестничных клетках, площадках и коридорах кладовых (подсобные помещения), а также хранение под лестничными маршами и на лестничных площадках вещей, мебели, горючих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и применения подвалов, цокольных этажей, чердаков, технических этажей и помещений, вентиляционных камер не по целевому назначению, кроме случаев, предусмотренных проектной документацией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решеток на окнах всех этажей здания, и приямках у окон подвалов (за исключением помещений объектов уголовно-исполнительной системы и специальных учреждений, обеспечивающих временную изоляцию от общества, складов, касс, оружейных комнат, секретных частей учреждений, хранения и обращения прекурсоров)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остекления балконов, лоджий и галерей, ведущих к незадымляемым лестничным клеткам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и складирования в подвальных и цокольных этажах, чердаках, технических этажах и помещениях, вентиляционных камерах легковоспламеняющихся и горючих жидкостей, взрывчатых веществ, пиротехнических изделий, баллонов с горючими газами, товаров в аэрозольной упаковке, целлулоида и взрывопожароопасных, горючих веществ и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снятия предусмотренных проектом дверей эвакуационных выходов из поэтажных коридоров, холлов, фойе, тамбуров и лестничных клеток, а также дверей, препятствующие распространению опасных факторов пожара на путях эвакуации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одновременного пребывания 50 человек и более в помещениях с одним эвакуационным выходом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 эксплуатации эвакуационных путей и выходов соблюдения проектных решений (в том числе по освещенности, количеству,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запоров на дверях эвакуационных выходов возможностью их свободного открывания изнутри без ключа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препятствий, сужающих проектные размеры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а также забивания (заваривание) дверей эвакуационных выходов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горючих материалов, несоответствующих классу пожарной опасности для отделки, облицовки и окраски полов, стен, потолков, лестниц и лестничных маршей на путях эвакуации, за исключением зданий V степени огнестойкости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эвакуационных проходов к лестничным клеткам и путям эвакуации при расстановке оборудования в помещении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электрических сетей и приемников электрической энергии с нарушением требований безопасности, изложенных в инструкции завода-изготовителя,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использования приемников электрической энергии с нарушением конструкции и систем защиты, предусмотренных заводом-изготовителем, в том числе поврежденных и незакрепленных электроустановочных изделий, а также недопущение эксплуатации электросети-времянки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нестандартных (самодельных) электронагревательных приборов, использования некалиброванных плавких вставок, самодельных аппаратов защиты от перегрузок и короткого замыкания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во взрывоопасных и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Монтирование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пусковых аппаратов и приспособлений электроустановок только на негорючих основаниях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соединения и ответвления проводов и кабелей, за исключением проводов, проложенных на изолирующих опорах, в соединительных и ответвительных коробках, изоляционных корпусах соединительных и ответвительных сжимов, специальных нишах строительных конструкций, внутри корпусов электроустановочных изделий, аппаратов и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продуктов горения от теплогенерирующих аппаратов за пределы зданий и сооружений через специально предназначенные для этих целей дымовые каналы. Недопущение использования в качестве дымовых каналов воздуховоды системы вентиляции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аппарата, работающего на жидком топливе, в металлический поддон, вмещающий при аварийном разливе весь объем топлива, находящийся в топливном баке. Заполнение указанного поддона песком или другим негорючим адсорбентом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к эксплуатации неисправных печей и отопительных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8"/>
          <w:p>
            <w:pPr>
              <w:spacing w:after="20"/>
              <w:ind w:left="20"/>
              <w:jc w:val="both"/>
            </w:pPr>
            <w:r>
              <w:rPr>
                <w:rFonts w:ascii="Times New Roman"/>
                <w:b w:val="false"/>
                <w:i w:val="false"/>
                <w:color w:val="000000"/>
                <w:sz w:val="20"/>
              </w:rPr>
              <w:t>
Недопущение при эксплуатации теплогенерирующих аппаратов:</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1) работы на аппарате с нарушенной герметичностью топливопроводов и при неисправном запорном клапане на нем, неплотными соединениями корпуса форсунки с теплогенерирующим аппаратом, неисправными дымоходами, электродвигателями и аппаратами защиты, а также при отсутствии тепловой защиты электродвигателя и неисправностях;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работы на аппарате с открытыми топливными баками;</w:t>
            </w:r>
          </w:p>
          <w:p>
            <w:pPr>
              <w:spacing w:after="20"/>
              <w:ind w:left="20"/>
              <w:jc w:val="both"/>
            </w:pPr>
            <w:r>
              <w:rPr>
                <w:rFonts w:ascii="Times New Roman"/>
                <w:b w:val="false"/>
                <w:i w:val="false"/>
                <w:color w:val="000000"/>
                <w:sz w:val="20"/>
              </w:rPr>
              <w:t>
</w:t>
            </w:r>
            <w:r>
              <w:rPr>
                <w:rFonts w:ascii="Times New Roman"/>
                <w:b w:val="false"/>
                <w:i w:val="false"/>
                <w:color w:val="000000"/>
                <w:sz w:val="20"/>
              </w:rPr>
              <w:t>3) установки ограждения из материалов групп горючести Г3-Г4 около аппарата и расходных баков;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отогревания топливопроводов открытым пламенем;</w:t>
            </w:r>
          </w:p>
          <w:p>
            <w:pPr>
              <w:spacing w:after="20"/>
              <w:ind w:left="20"/>
              <w:jc w:val="both"/>
            </w:pPr>
            <w:r>
              <w:rPr>
                <w:rFonts w:ascii="Times New Roman"/>
                <w:b w:val="false"/>
                <w:i w:val="false"/>
                <w:color w:val="000000"/>
                <w:sz w:val="20"/>
              </w:rPr>
              <w:t>
</w:t>
            </w:r>
            <w:r>
              <w:rPr>
                <w:rFonts w:ascii="Times New Roman"/>
                <w:b w:val="false"/>
                <w:i w:val="false"/>
                <w:color w:val="000000"/>
                <w:sz w:val="20"/>
              </w:rPr>
              <w:t>5) зажигание рабочей смеси через смотровой глазок;</w:t>
            </w:r>
          </w:p>
          <w:p>
            <w:pPr>
              <w:spacing w:after="20"/>
              <w:ind w:left="20"/>
              <w:jc w:val="both"/>
            </w:pPr>
            <w:r>
              <w:rPr>
                <w:rFonts w:ascii="Times New Roman"/>
                <w:b w:val="false"/>
                <w:i w:val="false"/>
                <w:color w:val="000000"/>
                <w:sz w:val="20"/>
              </w:rPr>
              <w:t>
</w:t>
            </w:r>
            <w:r>
              <w:rPr>
                <w:rFonts w:ascii="Times New Roman"/>
                <w:b w:val="false"/>
                <w:i w:val="false"/>
                <w:color w:val="000000"/>
                <w:sz w:val="20"/>
              </w:rPr>
              <w:t>6) регулирования зазоров между электродами свечей при работающем теплогенерирующем аппарате;</w:t>
            </w:r>
          </w:p>
          <w:p>
            <w:pPr>
              <w:spacing w:after="20"/>
              <w:ind w:left="20"/>
              <w:jc w:val="both"/>
            </w:pPr>
            <w:r>
              <w:rPr>
                <w:rFonts w:ascii="Times New Roman"/>
                <w:b w:val="false"/>
                <w:i w:val="false"/>
                <w:color w:val="000000"/>
                <w:sz w:val="20"/>
              </w:rPr>
              <w:t>
7) оставления работающих теплогенерирующих аппаратов без присмотра или поручение присмотра за ними детям.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9"/>
          <w:p>
            <w:pPr>
              <w:spacing w:after="20"/>
              <w:ind w:left="20"/>
              <w:jc w:val="both"/>
            </w:pPr>
            <w:r>
              <w:rPr>
                <w:rFonts w:ascii="Times New Roman"/>
                <w:b w:val="false"/>
                <w:i w:val="false"/>
                <w:color w:val="000000"/>
                <w:sz w:val="20"/>
              </w:rPr>
              <w:t>
Недопущение при эксплуатации центральных котельных, предназначенных для отопления организаций и жилых домов в населенных пунктах:</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1) хранения жидкого топлива в не предназначенных для этих целей помещениях;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применения в качестве топлива горючих веществ (твердые, жидкие, газообразные), не предусмотренных инструкциями по эксплуатации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эксплуатация теплогенерирующих установок при подтекании жидкого топлива или утечке газа из систем топливоподачи;</w:t>
            </w:r>
          </w:p>
          <w:p>
            <w:pPr>
              <w:spacing w:after="20"/>
              <w:ind w:left="20"/>
              <w:jc w:val="both"/>
            </w:pPr>
            <w:r>
              <w:rPr>
                <w:rFonts w:ascii="Times New Roman"/>
                <w:b w:val="false"/>
                <w:i w:val="false"/>
                <w:color w:val="000000"/>
                <w:sz w:val="20"/>
              </w:rPr>
              <w:t>
4) сушка горючих материалов на котлах и паропроводах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инструкции предприятий-изготовителей, а также требований государственных нормативов в области архитектуры, градостроительства и строительства, предъявляемых к системам отопления, при установке печей заводского изготовления в помещениях общежитий, административных, общественных и административных и бытовых зданий промышленных предприятий, в жилых домах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0"/>
          <w:p>
            <w:pPr>
              <w:spacing w:after="20"/>
              <w:ind w:left="20"/>
              <w:jc w:val="both"/>
            </w:pPr>
            <w:r>
              <w:rPr>
                <w:rFonts w:ascii="Times New Roman"/>
                <w:b w:val="false"/>
                <w:i w:val="false"/>
                <w:color w:val="000000"/>
                <w:sz w:val="20"/>
              </w:rPr>
              <w:t>
Недопущение при эксплуатации систем вентиляции и кондиционирования воздуха:</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1) оставления дверей вентиляционных камер открытыми;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закрывания вытяжных каналов, отверстий и решеток;</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подключения к воздуховодам газовых отопительных приборов;</w:t>
            </w:r>
          </w:p>
          <w:p>
            <w:pPr>
              <w:spacing w:after="20"/>
              <w:ind w:left="20"/>
              <w:jc w:val="both"/>
            </w:pPr>
            <w:r>
              <w:rPr>
                <w:rFonts w:ascii="Times New Roman"/>
                <w:b w:val="false"/>
                <w:i w:val="false"/>
                <w:color w:val="000000"/>
                <w:sz w:val="20"/>
              </w:rPr>
              <w:t>
4) выжигания скопившихся в воздуховодах жировых отложений, пылей и горючих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соответствие проектной документации и содержание в исправном состоянии естественных и искусственных источников противопожарного водоснабжения (в том числе противопожарный водопровод, пожарные водоемы, емкости для хранения воды на цели пожаротушения), а также подъездов с площадками (пирсами) с твердым покрытием размерами не менее 12х12 метров для установки пожарных автомобилей и забора воды в любое время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электроснабжением предприятия бесперебойного питания электродвигателей пожарных насосов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сигнала для открытия электрифицированной задвижки на обводной линии водомера на вводе водопровода, одновременно с сигналом автоматического или дистанционного пуска насосов для противопожарных целей, открытием пожарного крана, вскрытием спринклерного оросителя или включением (ручным или автоматическим) дренчерной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Проверочный лист в сфере государственного контроля и надзора в области пожарной безопасности в отношении промышленных предприятий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рабочем состоянии искрогасителей, искроуловителей, огнезадерживающих, огнепреграждающих, пыле- и металлоулавливающих и противовзрывных устройств системы защиты от статического электричества, устанавливаемых на технологическом оборудовании, трубопроводах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работы конвертера при наличии утечки конвертерных газов в охладителе и охлаждение водой раскаленных мест на кожухе конвертера с расплавленным металлом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местах хранения, подготовки и приготовления пожаровзрывоопасных материалов и смесей на их основе применения открытого огня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 эксплуатации масляного хозяйства применения источника открытого огня, искрения в маслоподвалах и вблизи маслонаполненного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технологической автоматики, предупреждающей создание взрывоопасных концентраций на участках с применением защитных взрывоопасных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открывания всех дверей цеха, участка, установок открывающимися наружу или в сторону ближайших выходов из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помещениях аммиачных холодильных установок внутренних пожарных кранов стволами-распылителями, позволяющими получать распыленную воду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Проверочный лист в сфере государственного контроля и надзора в области пожарной безопасности в отношении автопредприятий, объектов обслуживания транспорта, автостоянок (паркингов)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зданиях закрытых автостоянок (встроенные, пристроенные, подземные, отдельно стоящие) переоборудования или использования отдельных боксов и парковочных мест, предназначенных для хранения автомобилей, в качестве помещений для осуществления ремонтных работ и хранения веществ и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и (или) размещения помещений иного функционального назначения, не предусмотренных проектной документацией в паркингах, в автостоянках закрытого типа. Недопущение хранения горючих, взрывоопасных веществ и материалов, легковоспламеняющихся и горючих жидкостей, масел, баллонов с горючими газами, баллонов под давлением в хозяйственных кладовых и кладовых для багажа клиентов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промывочных и окрасочных цехов в подвальных, цокольных и на первых этажах многоэтажных зданий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помещений промывочных и окрасочных цехов, лакокрасочных лабораторий и краскозаготовительных отделений самостоятельной механической приточно-вытяжной вентиляцией и местной вытяжной вентиляцией от окрасочных камер, ванн окунания, установок облива, постов ручного окрашивания, сушильных камер, участков промывки и обезжиривания поверхностей. Наличие в указанных помещениях автоматических газоанализаторов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Проверочный лист в сфере государственного контроля и надзора в области пожарной безопасности в отношении административных зданий (многофункциональных комплексов), многоквартирных (индивидуальных) жилых домов и общежитий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устройства в зданиях высотой более 28 метров дверных проемов в глухих перегородках и стенах, отделяющих незадымляемые лестничные клетки от помещений, проходов, подвальных помещений, а также проемов в несущих стенах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квартирах жилых домов и помещениях общежитий устройства различного рода мастерских и складских помещений, где применяются и хранятся взрывопожароопасные вещества и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зданиях высотой более 28 метров обесточивания электрощитов управления системой после приемки системы противодымной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 зданиях высотой более 28 метров эксплуатации вновь построенного здания до наладки систем противопожарной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Проверочный лист в сфере государственного контроля и надзора в области пожарной безопасности в отношении автомобильных заправочных и газозаправочных станций (стационарных и передвижных)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заправки бытовых газовых баллонов на АГЗС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Проверочный лист в сфере государственного контроля и надзора в области пожарной безопасности в отношении в отношении метрополитенов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горючих материалов для облицовки стен, потолков путей эвакуации (коридоры, лестничные клетки, вестибюли, холлы), а также для устройства рекламы в отделке подземных помещений и вестибюлей 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Проверочный лист в сфере государственного контроля и надзора в области пожарной безопасности в отношении туристских баз, гостевых домов, домов отдыха, пансионатов, оздоровительных лагерей, мест летнего отдыха детей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негорючей кровли и утеплителя, а также оштукатуривания каркасных и щитовых зданий детских оздоровительных лагерей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покрытия здания горючими материалами, в том числе соломой, щепой, камышом, толью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более 50 детей в зданиях и сооружениях IV и V степени огнестойкости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Проверочный лист в сфере государственного контроля и надзора в области пожарной безопасности в отношении объектов нефтегазодобывающей и нефтегазоперерабатывающей промышленности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горюче-смазочных и легковоспламеняющихся материалов внутри пожаровзрывоопасных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неисправности устройств, предназначенных на случаи аварии или пожара для слива нефти. Обозначение задвижек линий аварийного слива опознавательными знаками, освобождение подступов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взрывозащищенного электрооборудования с нарушенной системой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изменений в конструкции взрывозащищенного электрооборудования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применения шланговых кабелей с поврежденной оболочкой (проколы, порезы стыки)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Проверочный лист в сфере государственного контроля и надзора в области пожарной безопасности в отношении медицинских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установки и хранения баллонов с кислородом в помещениях, не предусмотренных проектной документацией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Проверочный лист в сфере государственного контроля и надзора в области пожарной безопасности в отношении организаций образования, учебных заведений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групп (классов) детей дошкольного и начального школьного возрастов не выше третьего этажа в зданиях детских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Проверочный лист в сфере государственного контроля и надзора в области пожарной безопасности в отношении объектов торговли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патронов к оружию и пиротехнических изделий в шкафах из негорючих материалов, установленных в помещениях, отгороженных от других помещений противопожарными перегородками. Недопущение размещения указанных шкафов в подвальных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торговли легковоспламеняющимися и горючими жидкостями (за исключением лекарственных средств, медицинских изделий, косметической и алкогольной продукции), горючими газами, порохом, капсюлем, пиротехническими и взрывоопасными изделиями при размещении их в зданиях иного назначения, не относящиеся к зданиям торговли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торговых, игровых аппаратов и оборудования, а также торговли товаров на путях эвакуации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навесов над торговыми рядами открытых рынков из негорючих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накрытия открытых проходов между торговыми рядами тканями, бумагой, пленками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размещения рынков в части зданий иного назначения или в пристройках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расположения развлекательных площадок для детей в торгово-развлекательных центрах в цокольных и подвальных этажах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Проверочный лист в сфере государственного контроля и надзора в области пожарной безопасности в отношении объектов хранения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хранения горючих материалов или негорючих материалов в горючей таре в помещениях подвальных и цокольных этажей, не имеющих окон с приямками для дымоудаления, а также при сообщении общих лестничных клеток зданий с этими этажами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электронагревательных приборов только заводского изготовления для отопления бытовых помещений на складах лесоматериалов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газоанализаторов со световой и звуковой сигнализацией для постоянного контроля концентрации углеводородов во взрыво- и пожароопасных помещениях на территории резервуарного парка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резервуаров, давших осадку, имеющих негерметичность, а также с неисправностями кранов, соединений трубопроводов, сальниковых набивок, задвижек, систем пожаротушения и охлаждения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резервуаров, имеющих перекосы и трещины, а также неисправного оборудования, контрольно-измерительных приборов, подводящих продуктопроводы и стационарные противопожарные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проверки дыхательных клапанов и огнепреградителей в соответствии с требованиями технической документации заводов-изготовителей. Осуществление очистки клапанов и сетки от льда при осмотрах дыхательной арматуры. Производство их отогрева только пожаробезопасными способами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исправного наружного противопожарного водоснабжения вместимостью, рассчитанной на требуемый расход наружного противопожарного водоснабжения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Проверочный лист в сфере государственного контроля и надзора в области пожарной безопасности в отношении объектов сельскохозяйственного назначения, животноводства, птицефабрик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скирд (стог), навесов и штабелей грубых кормов на расстоянии не менее 15 метров до линий электропередач, не менее 20 метров – до дорог и не менее 50 метров – до зданий и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зерноскладов в отдельно стоящих зданиях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во всех зданиях и помещениях использования электронагревательных приборов с открытыми нагревательными элементами, а во взрывопожароопасных помещениях использования всех типов электронагревательных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Проверочный лист в сфере государственного контроля и надзора в области пожарной безопасности в отношении объектов негосударственной противопожарной службы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негосударственной противопожарной службы аттестата на право проведения работ по предупреждению и тушению пожаров, обеспечению пожарной безопасности и проведению аварийно-спасательных работ на объектах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Проверочный лист в сфере государственного контроля и надзора в области пожарной безопасности в отношении вахтовых объектов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длины эвакуационного выхода от наиболее удаленной точки до места нахождения человека не более 20 метров при сборке блок-контейнеров, сборно-модульных комплексов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деятельности, выполнения работ субъектом (объектом) контроля и надзора или отдельных видов деятельности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календарных дней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