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d4bb8" w14:textId="48d4b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национальной экономики Республики Казахстан от 23 декабря 2014 года № 161 "Об утверждении нормативов возмещения потерь сельскохозяйственного производства, вызванных изъятием сельскохозяйственных угодий для использования их в целях, не связанных с ведением сельского хозяйства"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26 июня 2024 года № 220. Зарегистрирован в Министерстве юстиции Республики Казахстан 27 июня 2024 года № 34603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декабря 2014 года № 161 "Об утверждении нормативов возмещения потерь сельскохозяйственного производства, вызванных изъятием сельскохозяйственных угодий для использования их в целях, не связанных с ведением сельского хозяйства" (зарегистрирован в Реестре государственной регистрации нормативных правовых актов № 10100)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нормативы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возмещения потерь сельскохозяйственного производства, вызванных изъятием сельскохозяйственных угодий для использования их в целях, не связанных с ведением сельского хозяйства,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управлению земельными ресурсами Министерства сельского хозяйства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 после его официального опубликования.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июня 2024 года № 220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2014 года № 161</w:t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Нормативы возмещения потерь сельскохозяйственного производства, вызванных изъятием сельскохозяйственных угодий для использования их в целях, не связанных с ведением сельского хозяйства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 за один гектар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 город республиканского значения, столица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сельскохозяйственных угодий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Типы и подтипы почв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черноземы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темно- каштановые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каштановые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светло- каштановые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выщелоченные, обыкновенные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(включая земли города Астаны)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 неорошаемая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 орошаемая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45,6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 неорошаемая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 орошаемая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45,6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(включая земли города Алматы)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 неорошаемая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 орошаемая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 неорошаемая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 орошаемая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28,8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 неорошаемая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 орошаемая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38,4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 Казахстанская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 неорошаемая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 орошаемая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 неорошаемая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 орошаемая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 неорошаемая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 орошаемая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 Казахстанская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 неорошаемая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 орошаемая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43,2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 неорошаемая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 орошаемая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 орошаемая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 неорошаемая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 орошаемая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44,4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 орошаемая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 неорошаемая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 орошаемая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44,4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 Казахстанская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 неорошаемая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 орошаемая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(включая земли города Шымкент)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 неорошаемая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 орошаемая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 неорошаемая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 орошаемая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</w:tbl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продолжения таблицы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Типы и подтипы почв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бурые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серо- бурые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серо-бурые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(зона рисосеяния)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сероземы, светло-каштановые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cероземы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(зона хлопководства)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горные черноземы и каштановые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субальпийские и альпийские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2 049,6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312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140,4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103,2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81,6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2 049,6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2 252,4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4 204,8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при изъятии многолетних насаждений (сады, виноградники, тутовники) размеры возмещения потерь определяются исходя из нормативов, установленных для пашни.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типа почв в регионе размеры возмещения потерь определяются исходя из нормативов типа почв близких по качественным характеристикам.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