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c7a6" w14:textId="4c7c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23 февраля 2022 года № 14 "Об утверждении Правил проведения оценки рисков легализации (отмывания) доходов и финансирования терроризма"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27 июня 2024 года № 3. Зарегистрирован в Министерстве юстиции Республики Казахстан 27 июня 2024 года № 34615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23 февраля 2022 года № 14 "Об утверждении Правил проведения оценки рисков легализации (отмывания) доходов и финансирования терроризма" (зарегистрирован в Реестре государственной регистрации нормативных правовых актов № 26925)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рисков легализации (отмывания) доходов и финансирования терроризма, утвержденные указанным приказом, изложить в новой редакции согласно приложению к настоящему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рисков легализации (отмывания) доходов и финансирования терроризма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рисков легализации (отмывания) доходов и финансирования терроризма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Закон), определяют порядок проведения оценки рисков легализации (отмывания) доходов и финансирования терроризма.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рабочая группа – группа, состоящая из числа участников оценки рисков легализации (отмывания) доходов и финансирования терроризма, за исключением субъектов финансового мониторинга;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рисков легализации (отмывания) доходов и финансирования терроризма – определение уровней рисков способом анализа собранных данных для оценки рисков легализации (отмывания) доходов и финансирования терроризма;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 и финансирования терроризма – нанесение ущерба финансовой системе и экономике страны, путем совершения финансовых операций (сделок) в целях легализации (отмывания) доходов и финансирования терроризма, в связи с реализацией угроз и (или) наличием уязвимостей;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структурирование рисков легализации (отмывания) доходов и финансирования терроризма – группирование и суммирование собранных данных для оценки рисков легализации (отмывания) доходов и финансирования терроризма для их последующего анализа;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ранжирование рисков легализации (отмывания) доходов и финансирования терроризма – процедура установления относительной значимости (предпочтительности) собранных данных для оценки рисков легализации (отмывания) доходов и финансирования терроризма;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субъекты финансового мониторинга – субъекты финансового мониторинга,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Закона;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угроза – деяние, лицо или группа лиц, объект, деятельность, которые потенциально наносят вред государству, обществу, экономике. В контексте легализации (отмывания) доходов и финансирования терроризма это понятие включает преступления, преступников, организованные преступные группы, террористические группы и поддерживающие их лица, их денежные средства, а также их деятельность по легализации (отмывания) доходов и финансирования терроризма;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государственные органы – государственные органы, которые осуществляют контроль за исполнением субъектами финансового мониторинга законодательства Республики Казахстан о противодействии легализации (отмыванию) доходов и финансированию терроризма,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с которыми взаимодействует уполномоченный орган,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уязвимость – область, в которой угроза реализовывается либо то, что содействует или способствует еҰ реализации. Включает характеристики и особенности конкретного сектора, финансового продукта или вида услуг, которые делают их привлекательными для целей легализации (отмывания) доходов и финансирования терроризма;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последствия - означают влияние или вред, который оказан или причинен рисками легализации (отмывания) доходов и финансирования терроризма, и включает влияние, связанной с этой преступной или террористической деятельностью на финансовые системы и учреждения, а также на всю экономику в целом;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Законом.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Участники оценки рисков легализации (отмывания) доходов и финансирования терроризма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комплексной, всесторонней оценки рисков легализации (отмывания) доходов и финансирования терроризма подразумевает участия в ней всех государственных органов и организаций, входящих в национальную систему противодействия легализации (отмывания) доходов и финансирования терроризма: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орган, в частности структурные подразделения в сфере отмывания доходов, поиска и возврата преступных активов, в сфере финансирования терроризма, наркобизнеса и распространения оружия массового уничтожения, антикоррупционного финансового мониторинга, оперативного анализа, превенции и аналитических разработок, следственного и оперативного департаментов;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Агентство Республики Казахстан по противодействию коррупции, Министерство внутренних дел Республики Казахстан;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национальной безопасности Республики Казахстан;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государственных доходов Министерства финансов Республики Казахстан;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 финансового мониторинга;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орган, осуществляющий анализ и мониторинг деятельности некоммерческих организаций на предмет выявления рисков финансирования терроризма.</w:t>
      </w:r>
    </w:p>
    <w:bookmarkEnd w:id="24"/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Цель и задачи оценки рисков легализации (отмывания) доходов и финансирования терроризма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оценки рисков является определение угроз и уязвимостей легализации (отмывания) доходов и финансирования терроризма в Республике Казахстан, выявления недостатков реализации мер по противодействию легализации (отмывания) доходов и финансирования терроризма.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оценки рисков являются получение понимания на страновом уровне о следующем: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угрозах легализации (отмывания) доходов и финансирования терроризма (путем выявления актуальных угроз);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основных методах, используемых для осуществления преступной деятельности;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продуктах и услугах (и способах их предоставления), подверженных риску и потенциально используемых в соответствующей преступной деятельности;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требуемых мерах и приоритетного порядка их реализации.</w:t>
      </w:r>
    </w:p>
    <w:bookmarkEnd w:id="31"/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оценки легализации (отмывания) доходов и финансирования терроризма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рисков легализации (отмывания) доходов и финансирования терроризма длится до 12 (двенадцать) месяцев.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оценки рисков легализации (отмывания) доходов и финансирования терроризма проводятся по истечении 36 (тридцать шесть) месяцев со дня начала предыдущей оценки рисков.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оценки рисков легализации (отмывания) доходов и финансирования терроризма уполномоченным органом создается рабочая группа по оценке рисков легализации (отмывания) доходов и финансирования терроризма.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запрашивает у участников оценки рисков легализации (отмывания) доходов и финансирования терроризма, за исключением субъектов финансового мониторинга, предложения по кандидатурам для включения в рабочую группу.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представленных предложений уполномоченный орган утверждает состав рабочей группы.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рабочей группы проводятся не реже одного раза в квартал.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координирует работу по проведению оценки рисков в сфере легализации (отмывания) доходов и финансирования терроризма.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рисков легализации (отмывания) доходов и финансирования терроризма включает три этапа: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данных;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и анализ данных;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рисков.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органы, в случае наличия информации, ежегодно не позднее 1 квартала, следующего за отчетным периодом, предоставляют в уполномоченный орган, данные для оценки рисков в разрезе каждого регулируемого сектора,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данным Правилам, путем размещения в личных кабинетах государственных органов на платформе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уполномоченным органом, на основании сведений, имеющихся в доступе уполномоченного органа, на основе статистических сведений базы данных Комитета по правовой статистике и специальным учетам Генеральной прокуратуры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Национальным Банком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Министерством юстиции Республики Казахстан, Комитетом государственных доходов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данных в уполномоченный орган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по правоохранительным, специальным государственным и судебным органам формируются на основе статистических сведений базы данных Комитета по правовой статистике и специальным учетам Генеральной прокуратуры Республики Казахстан.</w:t>
      </w:r>
    </w:p>
    <w:bookmarkEnd w:id="44"/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обработки и анализа данных для оценки рисков легализации (отмывания) доходов и финансирования терроризма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30 (тридцать) рабочих дней со дня получения всех данных проводит обработку собранных данных для оценки рисков легализации (отмывания) доходов и финансирования терроризма путем: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сравнения собранных данных на предмет соответствия и полноты;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структурирования собранных данных;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ранжирования собранных данных.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после обработки данных осуществляет их анализ, который длится от 3 (три) до 5 (пять) месяцев, при проведении которого выявляет: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источник риска;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 риска;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появления риска;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последствия риска.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анализа собранных данных уполномоченный орган формирует отчет, который содержит: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характера, источника, вероятности и последствий рисков;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итоги анализа собранных данных.</w:t>
      </w:r>
    </w:p>
    <w:bookmarkEnd w:id="57"/>
    <w:bookmarkStart w:name="z8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рисков легализации (отмывания) доходов и финансирования терроризма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Рабочая группа со дня получения отчета в течение от 3 (трех) до 5 (пяти) месяцев рассматривает отчет и присваивает угрозам, уязвимостям и рискам один из следующих уровней: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"высокий" – имеются факты многократного совершения противоправного деяния в сфере легализации (отмывания) доходов и финансирования терроризма. Преступники имеют навыки (технические, финансовые и тому подобные) для совершения противоправных деяний;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"средний" – имеются факты, указывающие на попытки совершить или на совершение противоправного деяния в сфере легализации (отмывания) доходов и финансирования терроризма. Совершение противоправного деяния затруднительно с точки зрения раскрываемости и/или наказуемости преступлений. Имеются факты, указывающие на наличие навыков (технических, финансовых и тому подобных) для совершения преступниками противоправных деяний;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"низкий" – отсутствуют факты, указывающие на намерения преступников совершить деяния, связанные с легализации (отмывания) доходов и финансирования терроризма. Отсутствуют факты, указывающие на наличие навыков (технических, финансовых и тому подобных) для совершения преступниками противоправных деяний.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Рабочая группа по итогам рассмотрения и присвоения соответствующих уровней риска формирует итоговый отчет об оценке рисков легализации (отмывания) доходов и финансирования терроризма (далее – итоговый отчет), который содержит: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оценки рисков;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по оценке рисков;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о принятии мер, направленных на снижение рисков.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угроз рабочая группа учитывает следующие критерии, но не ограничивается ими: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виды совершаемых предикатных преступлений;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 и масштаб соответствующей преступной деятельности;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преступного дохода от преступной деятельности;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трансграничные потоки преступных доходов из Республики Казахстан и в Республику Казахстан;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сумме доходов от преступлений, совершаемых за рубежом, и легализуемых в Республике Казахстан;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характер и масштаб террористической деятельности в Республике Казахстан.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выявлении уязвимостей, особое внимание обращается на: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преобладающих секторов и продуктов;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продуктов/услуг, способствующих проведению ускоренных или анонимных операций;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широкое распространение операций с наличными деньгами и трансграничных переводов денежных средств;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онлайн обслуживание;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 клиентов (юридические лица, физические лица);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характер деловых отношений;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клиентов, представляющих повышенный риск;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клиентская база в высокорисковых географических регионах (государства и территории, не выполняющие рекомендации Группы разработки финансовых мер борьбы с отмыванием денег, офшорные зоны, государства зоны повышенной террористической активности);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клиентов – нерезидентов;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клиентов из регионов, вызывающих интерес (государства с высоким уровнем коррупции, терроризма);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надлежащей проверки клиентов;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текущее положение мер по направлению сообщений;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мер внутреннего контроля;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данных;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регулирование вопросов, касающихся бенефициарного владения.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Рабочая группа в течение 10 (десять) рабочих дней со дня формирования итогового отчета передает его в уполномоченный орган.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10 (десять) рабочих дней со дня получения итогового отчета направляет его на согласование участникам оценки рисков легализации (отмывания) доходов и финансирования терроризма.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Участники оценки рисков легализации (отмывания) доходов и финансирования терроризма направляют замечания и предложения либо сообщают об их отсутствии уполномоченному органу в течение 15 (пятнадцать) рабочих дней со дня получения итогового отчета.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участниками оценки рисков легализации (отмывания) доходов и финансирования терроризма замечаний и предложений к итоговому отчету, уполномоченный орган в течение 5 (пять) рабочих дней возвращает его в рабочую группу для дальнейшей доработки.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передает итоговый отчет с учетом замечаний и предложений в уполномоченный орган для дальнейшего направления участникам оценки рисков легализации (отмывания) доходов и финансирования терроризма в порядке, предусмотренные 22 и 23 пунктах Правил.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непредставления участниками оценки рисков легализации (отмывания) доходов и финансирования терроризма позиций в сроки, указанные в пункте 23 Правил, итоговые отчеты считаются согласованными.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выносит для рассмотрения и одобрения на заседании Межведомственного совета по вопросам предупреждения легализации (отмывания) доходов, полученных преступным путем, и финансирования терроризма (далее – Межведомственный совет), создаваемого уполномоченным органом, в соответствии с графиком заседаний Межведомственного совета согласованные с участниками оценки рисков легализации (отмывания) доходов и финансирования терроризма итоговый отчет.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после одобрения Межведомственным советом в течение 30 (тридцать) рабочих дней размещает итоговую публичную версию отчета в открытой части официального Интернет-ресурса Агентства Республики Казахстан по финансовому мониторингу.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закрытая версия отчета направляется участниками оценки рисков легализации (отмывания) доходов и финансирования терроризма, а также размещается в личных кабинетах субъектов финансового мониторинга на платформе уполномоченного органа.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рисков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(отмывания)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терроризма</w:t>
            </w:r>
          </w:p>
        </w:tc>
      </w:tr>
    </w:tbl>
    <w:bookmarkStart w:name="z12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Политика противодействия легализации (отмыванию) доходов, полученных преступным путем, и финансированию терроризма государственного органа (наименование государственного органа) по регулируемому сектору (субъекту)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Нормативно-правовая база, регулирующая деятельность подконтрольных субъектов финансового мониторинга в сфере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нормативных правовых актов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фабула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</w:tbl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первых столбцах в каждом из разделов указываются действующие нормативные правовые акты. В последующих столбцах указываются новые принятые нормативные правовые акты, а также дополнения и изменения в действующие в отчетном периоде.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рисков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(отмывания) 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терроризма</w:t>
            </w:r>
          </w:p>
        </w:tc>
      </w:tr>
    </w:tbl>
    <w:bookmarkStart w:name="z13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Превентивные меры государственного органа (наименование государственного органа) по регулируемому сектору (субъекту)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Контрольно-надзорные функции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Количество субъектов финансового мониторинга, включенных в зарегистрированный (лицензированный) реестр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Количество субъектов финансового мониторинга, подвергшихся надзорным мероприятиям в рамках законодательства Республики Казахстан, включая законодательство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Количество выявленных нарушений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Наложено штрафов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Взыскано штрафов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вынесенных предупреждений/письменных предписаний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выданных лицензий/разрешений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Количество приостановленных лицензий-разрешений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нарушений: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Количество отказов/отзывов в выдаче лицензий/разрешений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нарушений: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инструментов и услуг субъектов, регулируемых государственным органом (наименование государственного органа) в целях легализации (отмывания) доходов, полученных преступным путем, и финансирования терроризма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отмывание доходов/ финансирование терроризма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 полученных постановлений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выемка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 аресте (обременении) имущества,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сумма по аресту/ обременению (активов, имущества)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Основание проведения выемки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единого реестра досудебных расследований,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Основание наложения ареста/обременения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единого реестра досудебных расследований,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 продукта/услуги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Типы клиентов, в отношении которых производился арест/выемка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 или юридическое лицо и другие, 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3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Полномочия, ответственность и иные институциональные меры государственного органа (наименование государственного органа) по регулируемому сектору (субъекту)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подразделением финансовой разведки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 направленных сообщений: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подозрительных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направленным сообщениям в уполномоченный орган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пороговых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направленным сообщениям в уполномоченный орган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 приостановленных подозрительных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направленным сообщениям в уполномоченный орган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 клиента, по которым направлены сообщения в подразделение финансовой разведки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национальное публичное должностное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иностранное публичное должностное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правоохранительными и специальными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приостановленных подозрительных операций, использованных при возбуждении уголовных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единого реестра досудебных расследований,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Международное сотрудничество государственного органа по вопросам противодействия легализации (отмыванию) доходов, полученных преступным путем, и финансированию терроризма по регулируемому сектору </w:t>
      </w:r>
      <w:r>
        <w:br/>
      </w:r>
      <w:r>
        <w:rPr>
          <w:rFonts w:ascii="Times New Roman"/>
          <w:b/>
          <w:i w:val="false"/>
          <w:color w:val="000000"/>
        </w:rPr>
        <w:t>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взаимодействие по имплементации опыта иностранного государства в национальную систему противодействия легализации (отмыванию) доходов, полученных преступным путем, и финансированию терроризма (наименование нормативного правового 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взаимодействий с иностранными организациями по вопросам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Организации Объединенных Наций по наркотикам и преступности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группа по противодействию легализации преступных доходов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безопасности и сотрудничеству в Европе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Всемирный Банк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стран взаимодействия с государственным органом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нормативного правового акта по взаимодействию в рамках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заполняется отдельно по каждому регулируемому сектору.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4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финансовые санкции субъектов, регулируемых государственным органом (наименование государственного органа)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операций, связанных с финансированием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операций, связанных с финансированием распространения оружия массового уничтожения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приостановленных операций по заработной плате лиц, включенных в Перечень организаций и лиц, связанных с финансированием терроризма/ финансированием распространения оружия массового уничтожения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отказов в проведении операций лиц, включенных в Перечень организаций и лиц, связанных с финансированием терроризма/ финансированием распространения оружия массового уничтожения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операций по социальным 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проведенным операциям по социальным 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операций по заработной 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 по проведенным операциям по заработной 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Данные по социальным выплатам и заработной плате используются для лиц, находящихся в Перечне организаций и лиц, связанных с финансированием терроризма/финансированием распространения оружия массового уничтожения.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5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правоохранительных и специальных государственных органов сведения по ст. 18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 (наименование правоохранительного органа и специального государственного органа)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отмывания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направленных санкционированных запросов в уполномоченный орган по финансовому мониторингу, связанных с отмыванием денег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направленных информирований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 в уполномоченный орган по финансовому мониторингу, связанных с отмыванием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полученных инициативных материалов от уполномоченного органа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28 августа 2009 года № 191-IV "О противодействии легализации (отмыванию) доходов, полученных преступным путем, и финансированию терроризма", связанных с отмыванием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возбужденных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инициативным материалам финансовой 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конфискованного имущества в рамках досудебного производства, связанных с отмыванием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инициативным материалам финансовой 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5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судебных органов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отмыванию денег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рассмотренных в суде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как дополнительная статья к основной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вынесенных решений о конфискации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(общая сумма,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осужденных лиц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на сроки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5-х до 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семи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финансированию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рассмотренных в суде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как дополнительная статья к основной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вынесенных решений о конфискации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(общая сумма,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 сумму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осужденных лиц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от 3 июля 2014 года № 226-V на сроки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7-х до 12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</w:p>
        </w:tc>
      </w:tr>
    </w:tbl>
    <w:bookmarkStart w:name="z15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повышению квалификации работников регулируемого сектора (субъекта) государственным органом (наименование государственного органа)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обучающих семинаров, тренингов и других мероприятий по повышению квалификации сотрудников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Национальной площадке совместно с: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Академией финансового мониторинга "AML Academy"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Академией правоохранительных органов при Генеральной прокуратуре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финансовым центром "Астана"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привлечением иностранных доноров: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безопасности и сотрудничеству в Европе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Организации Объединенных Наций по наркотикам и преступности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Всемирного Банка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сектора (субъекта)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6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подразделения финансовой разведки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уголовным делам и судебным решениям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преступления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отмывание денег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терроризма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предикатное преступление: уточнить какое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Фигуранты дела/запроса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 фигуранта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финансового мониторинга, фигурировавшие в делах/запросах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 фигурировавших субъектов финансового мониторинга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 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ущерба/дохода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Преступный доход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6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оценки рисков трансграничного передвижения денежных средств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переводу денег за рубеж,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по переводу денег из-за рубежа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операций по переводу денег за рубеж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операций по переводу денег из-за рубежа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куда осуществлялось наибольшее количество денежных переводов (указать 10 стран)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откуда осуществлялось наибольшее количество денежных переводов (указать 10 стран)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физическими лицами-нерезидентами;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финансирования терроризма</w:t>
            </w:r>
          </w:p>
        </w:tc>
      </w:tr>
    </w:tbl>
    <w:bookmarkStart w:name="z16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оценки рисков юридических лиц и образований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субъектов хозяйствования: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юридические лица;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индивидуальные предприниматели;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юридические лица-нерезиденты;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коммерческих организаций,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ограниченной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дополнительной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производственный кооператив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коммандитное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лиц, признанных бездействующими,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ограниченной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дополнительной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производственный кооператив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коммандитное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ликвидированных юридических лиц, из них: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ограниченной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товарищество с дополнительной ответственностью;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производственный кооператив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коммандитное товарищество;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филиал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представительство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нарушений,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5 июля 2014 года № 235-V "Об административных правонарушениях"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