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b6b4" w14:textId="63ab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- Министра труда и социальной защиты населения Республики Казахстан от 9 июня 2023 года № 214 "Об утверждении Правил регистрации лиц, ищущих работу, безработных и осуществления трудового посредничества, оказываемого карьерными центрами"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июня 2024 года № 221. Зарегистрирован в Министерстве юстиции Республики Казахстан 27 июня 2024 года № 34616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9 июня 2023 года № 214 "Об утверждении Правил регистрации лиц, ищущих работу, безработных и осуществления трудового посредничества, оказываемого карьерными центрами" (зарегистрирован в Реестре государственной регистрации нормативных правовых актов за № 32850)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лиц, ищущих работу, безработных и осуществления трудового посредничества, оказываемого карьерными центрами, утвержденных указанным приказом: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После регистрации вакансий, которые направлены работодателем в карьерный центр посредством портала enbek.kz, в соответствии с параграфом 2 настоящей главы, карьерный центр в течение одного рабочего дня проводит подбор кандидатов на вакансии.";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лиц, ищущих работу, безработных и осуществления трудового посредничества, оказываемые карьерными центрами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лиц, ищущих работу, безработных и осуществления трудового посредничества, оказываемые карьерными центрами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лиц, ищущих работу, безработных и осуществления трудового посредничества, оказываемые карьерными центрами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и извещение услугодателей, осуществляющие прием заявлений и выдачу результатов оказания государственной услуги, в том числе Единый контакт-центр, о внесенных изменениях в порядок оказания государственных услуг, после его официального опубликования;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карьерными центрами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"Регистрация лиц, ищущих работу"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Карьерный центр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правительства": www.egov.kz (далее - портал egov.kz);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посредством объекта информатизации портал enbek.kz.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в качестве лица, ищущего работу либо мотивированный ответ об отказе в оказании государственной услуги по основаниям, предусмотренным пунктом 9 настоящего перечня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портала egov.kz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enbek.kz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регистрации в качестве лица, ищущего работу, услугополучатель предъявляет услугодателю: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 к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услугополучателя,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подтверждающий трудовую деятельность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 об образовании, квалификации, наличии специальных знаний или профессиональной подготовки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удостоверения личности и введения данных в АИС "Рынок труда" документы возвращаются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Для регистрации в качестве лица, ищущего работу, через портал egov.kz или портал enbek.kz услугополучатель заполняет форму сведений для регистрации в качестве лица, ищущего работу,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 - Министр труда и социальной защиты населения Республики Казахстан от 1 сентября 2023 года № 365 "Об утверждении формы индивидуальной карты занятости и правил ее ведения" (зарегистрирован в Реестре государственной регистрации нормативных правовых актов № 33380) в форме электронного документа, удостоверенного электронной цифровой подписью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egov.kz уведомление о принятии заявки с указанием даты получения результата государственной услуги направляется в "личный кабинет" услугополучателя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представленных сведений услугополучателем, необходимых для оказания государственной услуги, требованиям установленным настоящим Перечнем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www.enbek.kz;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www.egov.kz;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указаны на интернет-ресурсе www.enbek.kz.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контакт-центр: "1414".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нужный документ. Сервис цифровых документов доступен для авторизованных пользователей в мобильном приложении".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карьерный центр ________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______________________;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____________________________;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меня в качестве лица, ищущего работу, а также: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на государственном информационном портале "Электронная биржа труда" (www.enbek.kz) резюме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□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□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(отметить галочкой)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содействие в трудоустройстве через аутсорсинг услуг в сфере занятости населения, а также передачу персональных данных частным агентствам занятости в рамках аутсорсинга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□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□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(отметить галочкой)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сбор, обработку моих персональных данных в соответствии с Законом Республики Казахстан "О персональных данных и их защите" необходимых для оказания государственной услуги "Регистрация лиц, ищущих работу".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недостоверных сведений и поддельных документов.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___________Мобильный: __________E-mail: _____________________;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20____ года.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заявителя: __________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(ки) _____________________________________ принято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 зарегистрировано под № ______, фамилия, имя,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наличии), должность и подпись лица, принявшего документы: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"/>
    <w:p>
      <w:pPr>
        <w:spacing w:after="0"/>
        <w:ind w:left="0"/>
        <w:jc w:val="both"/>
      </w:pPr>
      <w:bookmarkStart w:name="z74" w:id="41"/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Дата                  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карьерными центрами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"Регистрация безработных" (далее - перечень)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трудовой мобильности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выдается: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карьерный центр;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правительства": www.egov.kz (далее – портал egov.kz);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объект информатизации портал enbek.kz (далее – портал enbek.kz);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абонентское устройство сотовой связи (при регистрации телефонного номера абонентского устройства сотовой связи услугополучателя на веб-портале "электронного правительства или на портале enbek.kz.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 /проактивная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в качестве безработного либо мотивированный ответ об отказе в оказании государственной услуги по основаниям, предусмотренным пунктом 9 настоящего Перечня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9.30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карьерного центра – с понедельника по пятницу с 9.00 часов до 18.30 часов с перерывом на обед с 13.00 часов до 14.30 часов, кроме выходных и праздничных дней, согласно Трудовому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egov.kz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документов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портал enbek.kz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документов не требуется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регистрируются в качестве безработного: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лица, не достигшие шестнадцатилетнего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занятые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лица, достигшие пенсионного возраста, установленного пунктами 1 – 3 статьи 207 Социального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лица, представившие документы, содержащие заведомо ложные сведения об отсутствии работы и заработка (дохода), а также другие недостоверные сведения;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студенты и учащиеся старших классов общеобразовательных школ, претендующие на участие в активных мерах содействия занятости, в соответствии с Социальным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осужденные по решению суда к исправительным работам либо общественным работам, а также к наказанию в виде лишения свободы, если данное наказание не назначено условно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портале www.enbek.kz;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портале www.egov.kz;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указаны на интернет-ресурсе www.enbek.gov.kz.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контакт-центр: "1414".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нужный документ. Сервис цифровых документов доступен для авторизованных пользователей в мобильном приложении".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карьерными центрами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"Предоставление информации о регистрации в качестве безработного" (далее - перечень)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Карьерный центр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(один)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Электронная (частично автоматизированная) /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регистрации в качестве безработного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согласно приложению 8 к Правилам регистрации лиц, ищущих работу, безработных и осуществления трудового посредничества, оказываемого карьерными центрами в форме электронного документа, удостоверенного электронной цифровой подписью услугополучателя;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egov.kz уведомление о принятии заявки с указанием даты получения результата государственной услуги направляется в "личный кабинет"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отсутствия регистрации в качестве безработного услугодатель отказывают в предоставлении информации о регистрации в качестве безработного.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