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366f" w14:textId="97c3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юстиции Республики Казахстан от 28 сентября 2018 года № 1464 "Об утверждении Типового устава палаты юридических консультантов"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27 июня 2024 года № 549. Зарегистрирован в Министерстве юстиции Республики Казахстан 28 июня 2024 года № 34646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сентября 2018 года № 1464 "Об утверждении Типового устава палаты юридических консультантов" (зарегистрированный в Реестре государственной регистрации нормативных правовых актов за № 17604)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Типовой 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Палаты юридических консультантов, утвержденный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"20-1. В целях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Закона "Об адвокатской деятельности и юридической помощи" Палата, при приеме документов претендента для вступления в членство палаты юридических консультантов, проверяет реестр членов палат юридических консультантов, размещенный на интернет-ресурсе уполномоченного государственного органа в сфере оказания юридической помощи и единой информационной системе юридической помощи.";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юстиции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Мерсалимова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