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86544" w14:textId="7b865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совместный приказ Министра энергетики Республики Казахстан от 23 декабря 2015 года № 747 и Министра национальной экономики Республики Казахстан от 28 декабря 2015 года № 811 "Об утверждении критериев оценки степени риска и проверочных листов в области использования атомной энергии"</w:t>
      </w:r>
    </w:p>
    <w:p>
      <w:pPr>
        <w:spacing w:after="0"/>
        <w:ind w:left="0"/>
        <w:jc w:val="both"/>
      </w:pPr>
      <w:r>
        <w:rPr>
          <w:rFonts w:ascii="Times New Roman"/>
          <w:b w:val="false"/>
          <w:i w:val="false"/>
          <w:color w:val="000000"/>
          <w:sz w:val="28"/>
        </w:rPr>
        <w:t>Совместный приказ и.о. Министра энергетики Республики Казахстан от 28 июня 2024 года № 237 и Заместителя Премьер-Министра – Министра национальной экономики Республики Казахстан от 28 июня 2024 года № 50. Зарегистрирован в Министерстве юстиции Республики Казахстан 28 июня 2024 года № 34657</w:t>
      </w:r>
    </w:p>
    <w:p>
      <w:pPr>
        <w:spacing w:after="0"/>
        <w:ind w:left="0"/>
        <w:jc w:val="both"/>
      </w:pPr>
      <w:bookmarkStart w:name="z4" w:id="0"/>
      <w:r>
        <w:rPr>
          <w:rFonts w:ascii="Times New Roman"/>
          <w:b w:val="false"/>
          <w:i w:val="false"/>
          <w:color w:val="000000"/>
          <w:sz w:val="28"/>
        </w:rPr>
        <w:t>
      ПРИКАЗЫВАЕМ:</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энергетики Республики Казахстан от 23 декабря 2015 года № 747 и Министра национальной экономики Республики Казахстан от 28 декабря 2015 года № 811 "Об утверждении критериев оценки степени риска и проверочных листов в области использования атомной энергии" (зарегистрирован в Реестре государственной регистрации нормативных правовых актов за № 12678) следующие изменения и дополнение: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 изложить в новой редакции:</w:t>
      </w:r>
    </w:p>
    <w:bookmarkStart w:name="z7" w:id="2"/>
    <w:p>
      <w:pPr>
        <w:spacing w:after="0"/>
        <w:ind w:left="0"/>
        <w:jc w:val="both"/>
      </w:pPr>
      <w:r>
        <w:rPr>
          <w:rFonts w:ascii="Times New Roman"/>
          <w:b w:val="false"/>
          <w:i w:val="false"/>
          <w:color w:val="000000"/>
          <w:sz w:val="28"/>
        </w:rPr>
        <w:t xml:space="preserve">
      "1) критерии оценки степени риска в области использования атомной энергии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совместному приказу;";</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Критериях</w:t>
      </w:r>
      <w:r>
        <w:rPr>
          <w:rFonts w:ascii="Times New Roman"/>
          <w:b w:val="false"/>
          <w:i w:val="false"/>
          <w:color w:val="000000"/>
          <w:sz w:val="28"/>
        </w:rPr>
        <w:t xml:space="preserve"> оценки степени риска субъектов в области использования атомной энергии, утвержденных указанным совместным приказом: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новой редакции:</w:t>
      </w:r>
    </w:p>
    <w:bookmarkStart w:name="z10" w:id="4"/>
    <w:p>
      <w:pPr>
        <w:spacing w:after="0"/>
        <w:ind w:left="0"/>
        <w:jc w:val="both"/>
      </w:pPr>
      <w:r>
        <w:rPr>
          <w:rFonts w:ascii="Times New Roman"/>
          <w:b w:val="false"/>
          <w:i w:val="false"/>
          <w:color w:val="000000"/>
          <w:sz w:val="28"/>
        </w:rPr>
        <w:t>
      "Критерии оценки степени риска в области использования атомной энергии";</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Start w:name="z12" w:id="5"/>
    <w:p>
      <w:pPr>
        <w:spacing w:after="0"/>
        <w:ind w:left="0"/>
        <w:jc w:val="both"/>
      </w:pPr>
      <w:r>
        <w:rPr>
          <w:rFonts w:ascii="Times New Roman"/>
          <w:b w:val="false"/>
          <w:i w:val="false"/>
          <w:color w:val="000000"/>
          <w:sz w:val="28"/>
        </w:rPr>
        <w:t xml:space="preserve">
      "1. Настоящие Критерии оценки степени риска в области использования атомной энергии (далее – Критерии) разработаны в соответствии со </w:t>
      </w:r>
      <w:r>
        <w:rPr>
          <w:rFonts w:ascii="Times New Roman"/>
          <w:b w:val="false"/>
          <w:i w:val="false"/>
          <w:color w:val="000000"/>
          <w:sz w:val="28"/>
        </w:rPr>
        <w:t>статьей 141</w:t>
      </w:r>
      <w:r>
        <w:rPr>
          <w:rFonts w:ascii="Times New Roman"/>
          <w:b w:val="false"/>
          <w:i w:val="false"/>
          <w:color w:val="000000"/>
          <w:sz w:val="28"/>
        </w:rPr>
        <w:t xml:space="preserve"> Предпринимательского кодекса Республики Казахстан, </w:t>
      </w:r>
      <w:r>
        <w:rPr>
          <w:rFonts w:ascii="Times New Roman"/>
          <w:b w:val="false"/>
          <w:i w:val="false"/>
          <w:color w:val="000000"/>
          <w:sz w:val="28"/>
        </w:rPr>
        <w:t>Правилами</w:t>
      </w:r>
      <w:r>
        <w:rPr>
          <w:rFonts w:ascii="Times New Roman"/>
          <w:b w:val="false"/>
          <w:i w:val="false"/>
          <w:color w:val="000000"/>
          <w:sz w:val="28"/>
        </w:rPr>
        <w:t xml:space="preserve"> формирования регулирующими государственными органами системы оценки и управления рисками, утвержденными приказом исполняющего обязанности Министра национальной экономики Республики Казахстан от 22 июня 2022 года № 48 (зарегистрирован в Реестре государственной регистрации нормативных правовых актов за № 28577) 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31 июля 2018 года № 3 "Об утверждении формы проверочного листа" (зарегистрирован в Реестре государственной регистрации нормативных правовых актов за № 17371) с целью отнесения субъектов контроля в области использования атомной энергии к степеням риска.";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новой редакции:</w:t>
      </w:r>
    </w:p>
    <w:bookmarkStart w:name="z14" w:id="6"/>
    <w:p>
      <w:pPr>
        <w:spacing w:after="0"/>
        <w:ind w:left="0"/>
        <w:jc w:val="both"/>
      </w:pPr>
      <w:r>
        <w:rPr>
          <w:rFonts w:ascii="Times New Roman"/>
          <w:b w:val="false"/>
          <w:i w:val="false"/>
          <w:color w:val="000000"/>
          <w:sz w:val="28"/>
        </w:rPr>
        <w:t>
      "11. Формирование базы данных и сбор информации необходимы для выявления субъектов (объектов) контроля и надзора, нарушающих законодательства Республики Казахстан в области использования атомной энергии и о разрешениях и уведомлениях.</w:t>
      </w:r>
    </w:p>
    <w:bookmarkEnd w:id="6"/>
    <w:bookmarkStart w:name="z15" w:id="7"/>
    <w:p>
      <w:pPr>
        <w:spacing w:after="0"/>
        <w:ind w:left="0"/>
        <w:jc w:val="both"/>
      </w:pPr>
      <w:r>
        <w:rPr>
          <w:rFonts w:ascii="Times New Roman"/>
          <w:b w:val="false"/>
          <w:i w:val="false"/>
          <w:color w:val="000000"/>
          <w:sz w:val="28"/>
        </w:rPr>
        <w:t>
      С целью проведения профилактического контроля с посещением для оценки степени риска используются следующие источники информации:</w:t>
      </w:r>
    </w:p>
    <w:bookmarkEnd w:id="7"/>
    <w:bookmarkStart w:name="z16" w:id="8"/>
    <w:p>
      <w:pPr>
        <w:spacing w:after="0"/>
        <w:ind w:left="0"/>
        <w:jc w:val="both"/>
      </w:pPr>
      <w:r>
        <w:rPr>
          <w:rFonts w:ascii="Times New Roman"/>
          <w:b w:val="false"/>
          <w:i w:val="false"/>
          <w:color w:val="000000"/>
          <w:sz w:val="28"/>
        </w:rPr>
        <w:t>
      1) результаты мониторинга отчетности и сведений, представляемых субъектом контроля и надзора;</w:t>
      </w:r>
    </w:p>
    <w:bookmarkEnd w:id="8"/>
    <w:bookmarkStart w:name="z17" w:id="9"/>
    <w:p>
      <w:pPr>
        <w:spacing w:after="0"/>
        <w:ind w:left="0"/>
        <w:jc w:val="both"/>
      </w:pPr>
      <w:r>
        <w:rPr>
          <w:rFonts w:ascii="Times New Roman"/>
          <w:b w:val="false"/>
          <w:i w:val="false"/>
          <w:color w:val="000000"/>
          <w:sz w:val="28"/>
        </w:rPr>
        <w:t>
      2) результаты предыдущих проверок и профилактического контроля с посещением субъектов (объектов) контроля и надзора;</w:t>
      </w:r>
    </w:p>
    <w:bookmarkEnd w:id="9"/>
    <w:bookmarkStart w:name="z18" w:id="10"/>
    <w:p>
      <w:pPr>
        <w:spacing w:after="0"/>
        <w:ind w:left="0"/>
        <w:jc w:val="both"/>
      </w:pPr>
      <w:r>
        <w:rPr>
          <w:rFonts w:ascii="Times New Roman"/>
          <w:b w:val="false"/>
          <w:i w:val="false"/>
          <w:color w:val="000000"/>
          <w:sz w:val="28"/>
        </w:rPr>
        <w:t xml:space="preserve">
      3) результаты проведения расследования органами государственного контроля и надзора в соответствии с основаниями, предусмотренными </w:t>
      </w:r>
      <w:r>
        <w:rPr>
          <w:rFonts w:ascii="Times New Roman"/>
          <w:b w:val="false"/>
          <w:i w:val="false"/>
          <w:color w:val="000000"/>
          <w:sz w:val="28"/>
        </w:rPr>
        <w:t>статьей 144-4</w:t>
      </w:r>
      <w:r>
        <w:rPr>
          <w:rFonts w:ascii="Times New Roman"/>
          <w:b w:val="false"/>
          <w:i w:val="false"/>
          <w:color w:val="000000"/>
          <w:sz w:val="28"/>
        </w:rPr>
        <w:t xml:space="preserve"> Предпринимательского кодекса Республики Казахстан.</w:t>
      </w:r>
    </w:p>
    <w:bookmarkEnd w:id="10"/>
    <w:bookmarkStart w:name="z19" w:id="11"/>
    <w:p>
      <w:pPr>
        <w:spacing w:after="0"/>
        <w:ind w:left="0"/>
        <w:jc w:val="both"/>
      </w:pPr>
      <w:r>
        <w:rPr>
          <w:rFonts w:ascii="Times New Roman"/>
          <w:b w:val="false"/>
          <w:i w:val="false"/>
          <w:color w:val="000000"/>
          <w:sz w:val="28"/>
        </w:rPr>
        <w:t>
      С целью проведения проверки на соответствие квалификационным требованиям для оценки степени риска используются следующие источники информации:</w:t>
      </w:r>
    </w:p>
    <w:bookmarkEnd w:id="11"/>
    <w:bookmarkStart w:name="z20" w:id="12"/>
    <w:p>
      <w:pPr>
        <w:spacing w:after="0"/>
        <w:ind w:left="0"/>
        <w:jc w:val="both"/>
      </w:pPr>
      <w:r>
        <w:rPr>
          <w:rFonts w:ascii="Times New Roman"/>
          <w:b w:val="false"/>
          <w:i w:val="false"/>
          <w:color w:val="000000"/>
          <w:sz w:val="28"/>
        </w:rPr>
        <w:t>
      1) результаты мониторинга отчетности и сведений, представляемых субъектом контроля и надзора;</w:t>
      </w:r>
    </w:p>
    <w:bookmarkEnd w:id="12"/>
    <w:bookmarkStart w:name="z21" w:id="13"/>
    <w:p>
      <w:pPr>
        <w:spacing w:after="0"/>
        <w:ind w:left="0"/>
        <w:jc w:val="both"/>
      </w:pPr>
      <w:r>
        <w:rPr>
          <w:rFonts w:ascii="Times New Roman"/>
          <w:b w:val="false"/>
          <w:i w:val="false"/>
          <w:color w:val="000000"/>
          <w:sz w:val="28"/>
        </w:rPr>
        <w:t>
      2) результаты предыдущих проверок;</w:t>
      </w:r>
    </w:p>
    <w:bookmarkEnd w:id="13"/>
    <w:bookmarkStart w:name="z22" w:id="14"/>
    <w:p>
      <w:pPr>
        <w:spacing w:after="0"/>
        <w:ind w:left="0"/>
        <w:jc w:val="both"/>
      </w:pPr>
      <w:r>
        <w:rPr>
          <w:rFonts w:ascii="Times New Roman"/>
          <w:b w:val="false"/>
          <w:i w:val="false"/>
          <w:color w:val="000000"/>
          <w:sz w:val="28"/>
        </w:rPr>
        <w:t>
      3) результаты анализа сведений, представляемых государственными органами и организациями;</w:t>
      </w:r>
    </w:p>
    <w:bookmarkEnd w:id="14"/>
    <w:bookmarkStart w:name="z23" w:id="15"/>
    <w:p>
      <w:pPr>
        <w:spacing w:after="0"/>
        <w:ind w:left="0"/>
        <w:jc w:val="both"/>
      </w:pPr>
      <w:r>
        <w:rPr>
          <w:rFonts w:ascii="Times New Roman"/>
          <w:b w:val="false"/>
          <w:i w:val="false"/>
          <w:color w:val="000000"/>
          <w:sz w:val="28"/>
        </w:rPr>
        <w:t xml:space="preserve">
      4) результаты проведения расследования органами государственного контроля и надзора в соответствии с основаниями, предусмотренными </w:t>
      </w:r>
      <w:r>
        <w:rPr>
          <w:rFonts w:ascii="Times New Roman"/>
          <w:b w:val="false"/>
          <w:i w:val="false"/>
          <w:color w:val="000000"/>
          <w:sz w:val="28"/>
        </w:rPr>
        <w:t>статьей 144-4</w:t>
      </w:r>
      <w:r>
        <w:rPr>
          <w:rFonts w:ascii="Times New Roman"/>
          <w:b w:val="false"/>
          <w:i w:val="false"/>
          <w:color w:val="000000"/>
          <w:sz w:val="28"/>
        </w:rPr>
        <w:t xml:space="preserve"> Предпринимательского кодекса Республики Казахстан.</w:t>
      </w:r>
    </w:p>
    <w:bookmarkEnd w:id="15"/>
    <w:bookmarkStart w:name="z24" w:id="16"/>
    <w:p>
      <w:pPr>
        <w:spacing w:after="0"/>
        <w:ind w:left="0"/>
        <w:jc w:val="both"/>
      </w:pPr>
      <w:r>
        <w:rPr>
          <w:rFonts w:ascii="Times New Roman"/>
          <w:b w:val="false"/>
          <w:i w:val="false"/>
          <w:color w:val="000000"/>
          <w:sz w:val="28"/>
        </w:rPr>
        <w:t>
      Исходя из приоритетности применяемых источников информации и значимости показателей субъективных критериев, в соответствии с порядком расчета показателя степени риска по субъективным критериям рассчитывается показатель степени риска по субъективным критериям по шкале от 0 до 100 баллов.";</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13-1</w:t>
      </w:r>
      <w:r>
        <w:rPr>
          <w:rFonts w:ascii="Times New Roman"/>
          <w:b w:val="false"/>
          <w:i w:val="false"/>
          <w:color w:val="000000"/>
          <w:sz w:val="28"/>
        </w:rPr>
        <w:t xml:space="preserve"> изложить в новой редакции:</w:t>
      </w:r>
    </w:p>
    <w:bookmarkStart w:name="z26" w:id="17"/>
    <w:p>
      <w:pPr>
        <w:spacing w:after="0"/>
        <w:ind w:left="0"/>
        <w:jc w:val="both"/>
      </w:pPr>
      <w:r>
        <w:rPr>
          <w:rFonts w:ascii="Times New Roman"/>
          <w:b w:val="false"/>
          <w:i w:val="false"/>
          <w:color w:val="000000"/>
          <w:sz w:val="28"/>
        </w:rPr>
        <w:t>
      "13-1. Для отнесения субъекта контроля и надзора к степени риска применяется следующий порядок расчета показателя степени риска.</w:t>
      </w:r>
    </w:p>
    <w:bookmarkEnd w:id="17"/>
    <w:bookmarkStart w:name="z27" w:id="18"/>
    <w:p>
      <w:pPr>
        <w:spacing w:after="0"/>
        <w:ind w:left="0"/>
        <w:jc w:val="both"/>
      </w:pPr>
      <w:r>
        <w:rPr>
          <w:rFonts w:ascii="Times New Roman"/>
          <w:b w:val="false"/>
          <w:i w:val="false"/>
          <w:color w:val="000000"/>
          <w:sz w:val="28"/>
        </w:rPr>
        <w:t>
      При выявлении одного грубого нарушения субъекту контроля и надзора приравнивается показатель степени риска 100 и в отношении него проводятся проверка на соответствие требованиям, профилактический контроль с посещением субъекта (объекта) контроля и надзора.</w:t>
      </w:r>
    </w:p>
    <w:bookmarkEnd w:id="18"/>
    <w:bookmarkStart w:name="z28" w:id="19"/>
    <w:p>
      <w:pPr>
        <w:spacing w:after="0"/>
        <w:ind w:left="0"/>
        <w:jc w:val="both"/>
      </w:pPr>
      <w:r>
        <w:rPr>
          <w:rFonts w:ascii="Times New Roman"/>
          <w:b w:val="false"/>
          <w:i w:val="false"/>
          <w:color w:val="000000"/>
          <w:sz w:val="28"/>
        </w:rPr>
        <w:t>
      При не выявлении грубых нарушений определения показателя степени риска рассчитывается суммарным показателем по нарушениям значительной и незначительной степени.</w:t>
      </w:r>
    </w:p>
    <w:bookmarkEnd w:id="19"/>
    <w:bookmarkStart w:name="z29" w:id="20"/>
    <w:p>
      <w:pPr>
        <w:spacing w:after="0"/>
        <w:ind w:left="0"/>
        <w:jc w:val="both"/>
      </w:pPr>
      <w:r>
        <w:rPr>
          <w:rFonts w:ascii="Times New Roman"/>
          <w:b w:val="false"/>
          <w:i w:val="false"/>
          <w:color w:val="000000"/>
          <w:sz w:val="28"/>
        </w:rPr>
        <w:t>
      При определении показателя значительных нарушений применяется коэффициент 0,7 и данный показатель рассчитывается по следующей формуле:</w:t>
      </w:r>
    </w:p>
    <w:bookmarkEnd w:id="20"/>
    <w:bookmarkStart w:name="z30" w:id="21"/>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0,7, где:</w:t>
      </w:r>
    </w:p>
    <w:bookmarkEnd w:id="21"/>
    <w:bookmarkStart w:name="z31" w:id="22"/>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показатель значительных нарушений;</w:t>
      </w:r>
    </w:p>
    <w:bookmarkEnd w:id="22"/>
    <w:bookmarkStart w:name="z32" w:id="23"/>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требуемое количество значительных нарушений;</w:t>
      </w:r>
    </w:p>
    <w:bookmarkEnd w:id="23"/>
    <w:bookmarkStart w:name="z33" w:id="24"/>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количество выявленных значительных нарушений.</w:t>
      </w:r>
    </w:p>
    <w:bookmarkEnd w:id="24"/>
    <w:bookmarkStart w:name="z34" w:id="25"/>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0,3 и данный показатель рассчитывается по следующей формуле:</w:t>
      </w:r>
    </w:p>
    <w:bookmarkEnd w:id="25"/>
    <w:bookmarkStart w:name="z35" w:id="26"/>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0,3, где:</w:t>
      </w:r>
    </w:p>
    <w:bookmarkEnd w:id="26"/>
    <w:bookmarkStart w:name="z36" w:id="27"/>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показатель незначительных нарушений;</w:t>
      </w:r>
    </w:p>
    <w:bookmarkEnd w:id="27"/>
    <w:bookmarkStart w:name="z37" w:id="28"/>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требуемое количество незначительных нарушений;</w:t>
      </w:r>
    </w:p>
    <w:bookmarkEnd w:id="28"/>
    <w:bookmarkStart w:name="z38" w:id="29"/>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количество выявленных незначительных нарушений.</w:t>
      </w:r>
    </w:p>
    <w:bookmarkEnd w:id="29"/>
    <w:bookmarkStart w:name="z39" w:id="30"/>
    <w:p>
      <w:pPr>
        <w:spacing w:after="0"/>
        <w:ind w:left="0"/>
        <w:jc w:val="both"/>
      </w:pPr>
      <w:r>
        <w:rPr>
          <w:rFonts w:ascii="Times New Roman"/>
          <w:b w:val="false"/>
          <w:i w:val="false"/>
          <w:color w:val="000000"/>
          <w:sz w:val="28"/>
        </w:rPr>
        <w:t>
      Показатель степени риска по нарушениям (SР) рассчитывается по шкале от 0 до 100 баллов и определяется путем суммирования показателей значительных и незначительных нарушений по следующей формуле:</w:t>
      </w:r>
    </w:p>
    <w:bookmarkEnd w:id="30"/>
    <w:bookmarkStart w:name="z40" w:id="31"/>
    <w:p>
      <w:pPr>
        <w:spacing w:after="0"/>
        <w:ind w:left="0"/>
        <w:jc w:val="both"/>
      </w:pPr>
      <w:r>
        <w:rPr>
          <w:rFonts w:ascii="Times New Roman"/>
          <w:b w:val="false"/>
          <w:i w:val="false"/>
          <w:color w:val="000000"/>
          <w:sz w:val="28"/>
        </w:rPr>
        <w:t>
      SР = SР</w:t>
      </w:r>
      <w:r>
        <w:rPr>
          <w:rFonts w:ascii="Times New Roman"/>
          <w:b w:val="false"/>
          <w:i w:val="false"/>
          <w:color w:val="000000"/>
          <w:vertAlign w:val="subscript"/>
        </w:rPr>
        <w:t>з</w:t>
      </w:r>
      <w:r>
        <w:rPr>
          <w:rFonts w:ascii="Times New Roman"/>
          <w:b w:val="false"/>
          <w:i w:val="false"/>
          <w:color w:val="000000"/>
          <w:sz w:val="28"/>
        </w:rPr>
        <w:t xml:space="preserve"> + SР</w:t>
      </w:r>
      <w:r>
        <w:rPr>
          <w:rFonts w:ascii="Times New Roman"/>
          <w:b w:val="false"/>
          <w:i w:val="false"/>
          <w:color w:val="000000"/>
          <w:vertAlign w:val="subscript"/>
        </w:rPr>
        <w:t>н</w:t>
      </w:r>
      <w:r>
        <w:rPr>
          <w:rFonts w:ascii="Times New Roman"/>
          <w:b w:val="false"/>
          <w:i w:val="false"/>
          <w:color w:val="000000"/>
          <w:sz w:val="28"/>
        </w:rPr>
        <w:t>, где:</w:t>
      </w:r>
    </w:p>
    <w:bookmarkEnd w:id="31"/>
    <w:bookmarkStart w:name="z41" w:id="32"/>
    <w:p>
      <w:pPr>
        <w:spacing w:after="0"/>
        <w:ind w:left="0"/>
        <w:jc w:val="both"/>
      </w:pPr>
      <w:r>
        <w:rPr>
          <w:rFonts w:ascii="Times New Roman"/>
          <w:b w:val="false"/>
          <w:i w:val="false"/>
          <w:color w:val="000000"/>
          <w:sz w:val="28"/>
        </w:rPr>
        <w:t>
      SР – показатель степени риска по нарушениям;</w:t>
      </w:r>
    </w:p>
    <w:bookmarkEnd w:id="32"/>
    <w:bookmarkStart w:name="z42" w:id="33"/>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показатель значительных нарушений;</w:t>
      </w:r>
    </w:p>
    <w:bookmarkEnd w:id="33"/>
    <w:bookmarkStart w:name="z43" w:id="34"/>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показатель незначительных нарушений.</w:t>
      </w:r>
    </w:p>
    <w:bookmarkEnd w:id="34"/>
    <w:bookmarkStart w:name="z44" w:id="35"/>
    <w:p>
      <w:pPr>
        <w:spacing w:after="0"/>
        <w:ind w:left="0"/>
        <w:jc w:val="both"/>
      </w:pPr>
      <w:r>
        <w:rPr>
          <w:rFonts w:ascii="Times New Roman"/>
          <w:b w:val="false"/>
          <w:i w:val="false"/>
          <w:color w:val="000000"/>
          <w:sz w:val="28"/>
        </w:rPr>
        <w:t>
      Полученное значение общего показателя является основанием отнесения субъекта предпринимательства к одной из следующих степеней риска:</w:t>
      </w:r>
    </w:p>
    <w:bookmarkEnd w:id="35"/>
    <w:bookmarkStart w:name="z45" w:id="36"/>
    <w:p>
      <w:pPr>
        <w:spacing w:after="0"/>
        <w:ind w:left="0"/>
        <w:jc w:val="both"/>
      </w:pPr>
      <w:r>
        <w:rPr>
          <w:rFonts w:ascii="Times New Roman"/>
          <w:b w:val="false"/>
          <w:i w:val="false"/>
          <w:color w:val="000000"/>
          <w:sz w:val="28"/>
        </w:rPr>
        <w:t>
      1) к высокой степени риска – при показателе степени риска от 71 до 100 включительно;</w:t>
      </w:r>
    </w:p>
    <w:bookmarkEnd w:id="36"/>
    <w:bookmarkStart w:name="z46" w:id="37"/>
    <w:p>
      <w:pPr>
        <w:spacing w:after="0"/>
        <w:ind w:left="0"/>
        <w:jc w:val="both"/>
      </w:pPr>
      <w:r>
        <w:rPr>
          <w:rFonts w:ascii="Times New Roman"/>
          <w:b w:val="false"/>
          <w:i w:val="false"/>
          <w:color w:val="000000"/>
          <w:sz w:val="28"/>
        </w:rPr>
        <w:t>
      2) к средней степени риска – при показателе степени риска от 31 до 70 включительно;</w:t>
      </w:r>
    </w:p>
    <w:bookmarkEnd w:id="37"/>
    <w:bookmarkStart w:name="z47" w:id="38"/>
    <w:p>
      <w:pPr>
        <w:spacing w:after="0"/>
        <w:ind w:left="0"/>
        <w:jc w:val="both"/>
      </w:pPr>
      <w:r>
        <w:rPr>
          <w:rFonts w:ascii="Times New Roman"/>
          <w:b w:val="false"/>
          <w:i w:val="false"/>
          <w:color w:val="000000"/>
          <w:sz w:val="28"/>
        </w:rPr>
        <w:t>
      3) к низкой степени риска – при показателе степени риска от 0 до 30 включительно.";</w:t>
      </w:r>
    </w:p>
    <w:bookmarkEnd w:id="38"/>
    <w:bookmarkStart w:name="z48" w:id="39"/>
    <w:p>
      <w:pPr>
        <w:spacing w:after="0"/>
        <w:ind w:left="0"/>
        <w:jc w:val="both"/>
      </w:pPr>
      <w:r>
        <w:rPr>
          <w:rFonts w:ascii="Times New Roman"/>
          <w:b w:val="false"/>
          <w:i w:val="false"/>
          <w:color w:val="000000"/>
          <w:sz w:val="28"/>
        </w:rPr>
        <w:t>
      дополнить главой 4 следующего содержания:</w:t>
      </w:r>
    </w:p>
    <w:bookmarkEnd w:id="39"/>
    <w:bookmarkStart w:name="z49" w:id="40"/>
    <w:p>
      <w:pPr>
        <w:spacing w:after="0"/>
        <w:ind w:left="0"/>
        <w:jc w:val="both"/>
      </w:pPr>
      <w:r>
        <w:rPr>
          <w:rFonts w:ascii="Times New Roman"/>
          <w:b w:val="false"/>
          <w:i w:val="false"/>
          <w:color w:val="000000"/>
          <w:sz w:val="28"/>
        </w:rPr>
        <w:t>
      "Глава 4. Меры оперативного реагирования</w:t>
      </w:r>
    </w:p>
    <w:bookmarkEnd w:id="40"/>
    <w:bookmarkStart w:name="z50" w:id="41"/>
    <w:p>
      <w:pPr>
        <w:spacing w:after="0"/>
        <w:ind w:left="0"/>
        <w:jc w:val="both"/>
      </w:pPr>
      <w:r>
        <w:rPr>
          <w:rFonts w:ascii="Times New Roman"/>
          <w:b w:val="false"/>
          <w:i w:val="false"/>
          <w:color w:val="000000"/>
          <w:sz w:val="28"/>
        </w:rPr>
        <w:t xml:space="preserve">
      20.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7-2 Закона Республики Казахстан "Об использовании атомной энергии" меры оперативного реагирования включают следующие виды:</w:t>
      </w:r>
    </w:p>
    <w:bookmarkEnd w:id="41"/>
    <w:bookmarkStart w:name="z51" w:id="42"/>
    <w:p>
      <w:pPr>
        <w:spacing w:after="0"/>
        <w:ind w:left="0"/>
        <w:jc w:val="both"/>
      </w:pPr>
      <w:r>
        <w:rPr>
          <w:rFonts w:ascii="Times New Roman"/>
          <w:b w:val="false"/>
          <w:i w:val="false"/>
          <w:color w:val="000000"/>
          <w:sz w:val="28"/>
        </w:rPr>
        <w:t>
      1) приостановление деятельности субъектов (объектов) контроля и надзора;</w:t>
      </w:r>
    </w:p>
    <w:bookmarkEnd w:id="42"/>
    <w:bookmarkStart w:name="z52" w:id="43"/>
    <w:p>
      <w:pPr>
        <w:spacing w:after="0"/>
        <w:ind w:left="0"/>
        <w:jc w:val="both"/>
      </w:pPr>
      <w:r>
        <w:rPr>
          <w:rFonts w:ascii="Times New Roman"/>
          <w:b w:val="false"/>
          <w:i w:val="false"/>
          <w:color w:val="000000"/>
          <w:sz w:val="28"/>
        </w:rPr>
        <w:t>
      2) запрещение деятельности субъекта (объекта) контроля и надзора по производству продукции, изготовлению приборов и установок, оказанию услуг, выполнению работ в области использования атомной энергии или отдельных видов предпринимательской деятельности;</w:t>
      </w:r>
    </w:p>
    <w:bookmarkEnd w:id="43"/>
    <w:bookmarkStart w:name="z53" w:id="44"/>
    <w:p>
      <w:pPr>
        <w:spacing w:after="0"/>
        <w:ind w:left="0"/>
        <w:jc w:val="both"/>
      </w:pPr>
      <w:r>
        <w:rPr>
          <w:rFonts w:ascii="Times New Roman"/>
          <w:b w:val="false"/>
          <w:i w:val="false"/>
          <w:color w:val="000000"/>
          <w:sz w:val="28"/>
        </w:rPr>
        <w:t>
      3) запрещение на ввоз, применение и реализацию на территории Республики Казахстан продукции, приборов и установок, предназначенных для использования и применения населением, а также в предпринимательской и (или) иной деятельности;</w:t>
      </w:r>
    </w:p>
    <w:bookmarkEnd w:id="44"/>
    <w:bookmarkStart w:name="z54" w:id="45"/>
    <w:p>
      <w:pPr>
        <w:spacing w:after="0"/>
        <w:ind w:left="0"/>
        <w:jc w:val="both"/>
      </w:pPr>
      <w:r>
        <w:rPr>
          <w:rFonts w:ascii="Times New Roman"/>
          <w:b w:val="false"/>
          <w:i w:val="false"/>
          <w:color w:val="000000"/>
          <w:sz w:val="28"/>
        </w:rPr>
        <w:t>
      4) временное отстранение лиц от работы.</w:t>
      </w:r>
    </w:p>
    <w:bookmarkEnd w:id="45"/>
    <w:bookmarkStart w:name="z55" w:id="46"/>
    <w:p>
      <w:pPr>
        <w:spacing w:after="0"/>
        <w:ind w:left="0"/>
        <w:jc w:val="both"/>
      </w:pPr>
      <w:r>
        <w:rPr>
          <w:rFonts w:ascii="Times New Roman"/>
          <w:b w:val="false"/>
          <w:i w:val="false"/>
          <w:color w:val="000000"/>
          <w:sz w:val="28"/>
        </w:rPr>
        <w:t xml:space="preserve">
      21. Перечень требований, нарушение которых является основанием для применения мер оперативного реагирования, приведен в проверочных листах в области использования атомной энергии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настоящему совместному приказу.</w:t>
      </w:r>
    </w:p>
    <w:bookmarkEnd w:id="46"/>
    <w:bookmarkStart w:name="z56" w:id="47"/>
    <w:p>
      <w:pPr>
        <w:spacing w:after="0"/>
        <w:ind w:left="0"/>
        <w:jc w:val="both"/>
      </w:pPr>
      <w:r>
        <w:rPr>
          <w:rFonts w:ascii="Times New Roman"/>
          <w:b w:val="false"/>
          <w:i w:val="false"/>
          <w:color w:val="000000"/>
          <w:sz w:val="28"/>
        </w:rPr>
        <w:t>
      22. Основанием для применения мер оперативного реагирования в виде приостановления деятельности субъектов (объектов) контроля и надзора со сроком до 12 месяцев является нарушение требований:</w:t>
      </w:r>
    </w:p>
    <w:bookmarkEnd w:id="47"/>
    <w:bookmarkStart w:name="z57" w:id="48"/>
    <w:p>
      <w:pPr>
        <w:spacing w:after="0"/>
        <w:ind w:left="0"/>
        <w:jc w:val="both"/>
      </w:pPr>
      <w:r>
        <w:rPr>
          <w:rFonts w:ascii="Times New Roman"/>
          <w:b w:val="false"/>
          <w:i w:val="false"/>
          <w:color w:val="000000"/>
          <w:sz w:val="28"/>
        </w:rPr>
        <w:t xml:space="preserve">
      пунктов 15, 18 и 19 проверочного листа в области использования атомной энергии для проведения проверки в отношении субъектов, эксплуатирующих атомные энергетические станции, установки по изготовлению ядерного топлива и его компонентов, исследовательские ядерные (атомные) реакторы и термоядерные реакторы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совместному приказу;</w:t>
      </w:r>
    </w:p>
    <w:bookmarkEnd w:id="48"/>
    <w:bookmarkStart w:name="z58" w:id="49"/>
    <w:p>
      <w:pPr>
        <w:spacing w:after="0"/>
        <w:ind w:left="0"/>
        <w:jc w:val="both"/>
      </w:pPr>
      <w:r>
        <w:rPr>
          <w:rFonts w:ascii="Times New Roman"/>
          <w:b w:val="false"/>
          <w:i w:val="false"/>
          <w:color w:val="000000"/>
          <w:sz w:val="28"/>
        </w:rPr>
        <w:t xml:space="preserve">
      пунктов 15, 18 и 19 проверочного листа в области использования атомной энергии для проведения проверки/профилактического контроля с посещением субъектов (объектов) контроля и надзора эксплуатирующих атомные энергетические станции, установки по изготовлению ядерного топлива и его компонентов, исследовательские ядерные (атомные) реакторы и термоядерные реакторы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совместному приказу.</w:t>
      </w:r>
    </w:p>
    <w:bookmarkEnd w:id="49"/>
    <w:bookmarkStart w:name="z59" w:id="50"/>
    <w:p>
      <w:pPr>
        <w:spacing w:after="0"/>
        <w:ind w:left="0"/>
        <w:jc w:val="both"/>
      </w:pPr>
      <w:r>
        <w:rPr>
          <w:rFonts w:ascii="Times New Roman"/>
          <w:b w:val="false"/>
          <w:i w:val="false"/>
          <w:color w:val="000000"/>
          <w:sz w:val="28"/>
        </w:rPr>
        <w:t>
      Основанием для применения мер оперативного реагирования в виде приостановления деятельности субъектов (объектов) контроля и надзора со сроком до 6 месяцев является нарушение требований:</w:t>
      </w:r>
    </w:p>
    <w:bookmarkEnd w:id="50"/>
    <w:bookmarkStart w:name="z60" w:id="51"/>
    <w:p>
      <w:pPr>
        <w:spacing w:after="0"/>
        <w:ind w:left="0"/>
        <w:jc w:val="both"/>
      </w:pPr>
      <w:r>
        <w:rPr>
          <w:rFonts w:ascii="Times New Roman"/>
          <w:b w:val="false"/>
          <w:i w:val="false"/>
          <w:color w:val="000000"/>
          <w:sz w:val="28"/>
        </w:rPr>
        <w:t xml:space="preserve">
      пунктов 52, 54 и 101 проверочного листа в области использования атомной энергии для проведения проверки в отношении субъектов, эксплуатирующих атомные энергетические станции, установки по изготовлению ядерного топлива и его компонентов, исследовательские ядерные (атомные) реакторы и термоядерные реакторы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совместному приказу;</w:t>
      </w:r>
    </w:p>
    <w:bookmarkEnd w:id="51"/>
    <w:bookmarkStart w:name="z61" w:id="52"/>
    <w:p>
      <w:pPr>
        <w:spacing w:after="0"/>
        <w:ind w:left="0"/>
        <w:jc w:val="both"/>
      </w:pPr>
      <w:r>
        <w:rPr>
          <w:rFonts w:ascii="Times New Roman"/>
          <w:b w:val="false"/>
          <w:i w:val="false"/>
          <w:color w:val="000000"/>
          <w:sz w:val="28"/>
        </w:rPr>
        <w:t xml:space="preserve">
      пунктов 10, 21, 22, 45 и 66 проверочного листа в области использования атомной энергии для проведения проверки в отношении субъектов, эксплуатирующих установки по добыче и переработке природного урана, пункты хранения высоко-, средне- и низкоактивных радиоактивных отходов, пунктов хранения радионуклидных источников, пунктов захоронения высоко-, средне- и низкоактивных радиоактивных отходов, пунктов захоронения отработавших радионуклидных источников и субъектов, осуществляющих деятельность с ядерными материалами с указанием изотопного состава, радиоактивными веществами, радиофармпрепаратами, генераторами нейтронов, урансодержащими веществами, торийсодержащими веществами, продуктами переработки природного урана, закрытыми радионуклидными источниками с указанием активности, высоко-, средне- и низкоактивными радиоактивными отходами, радиоизотопными спектрометрами, анализаторами, датчиками, измерителями, стационарными радиоизотопными дефектоскопами, переносными радиоизотопными дефектоскопами, радиоизотопными установками для досмотра ручной клади, багажа, транспорта, материалов, веществ, ускорителями электронов с энергией выше 10 мегаэлектронвольт, ускорителями ионов с энергией до 2 мегаэлектронвольт/нуклон, ускорителями ионов с энергией выше 2 мегаэлектронвольт/нуклон, медицинскими гамма-терапевтическими установками, медицинскими радиоизотопными диагностическими оборудованиями, транспортировкой, включая транзитную, ядерных материалов, радиоактивных веществ, радиоизотопных источников ионизирующего излучения, радиоактивных отходов в пределах территории Республики Казахстан, обращением с радиоактивными отходами, стационарными рентгеновскими дефектоскопами, переносными рентгеновскими дефектоскопами, ускорителями электронов с энергией до 10 мегаэлектронвольт и предоставляющих услуги в области использования атомной энергии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совместному приказу;</w:t>
      </w:r>
    </w:p>
    <w:bookmarkEnd w:id="52"/>
    <w:bookmarkStart w:name="z62" w:id="53"/>
    <w:p>
      <w:pPr>
        <w:spacing w:after="0"/>
        <w:ind w:left="0"/>
        <w:jc w:val="both"/>
      </w:pPr>
      <w:r>
        <w:rPr>
          <w:rFonts w:ascii="Times New Roman"/>
          <w:b w:val="false"/>
          <w:i w:val="false"/>
          <w:color w:val="000000"/>
          <w:sz w:val="28"/>
        </w:rPr>
        <w:t xml:space="preserve">
      пунктов 50, 52 и 99 проверочного листа в области использования атомной энергии для проведения проверки/профилактического контроля с посещением субъектов (объектов) контроля и надзора эксплуатирующих атомные энергетические станции, установки по изготовлению ядерного топлива и его компонентов, исследовательские ядерные (атомные) реакторы и термоядерные реакторы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совместному приказу;</w:t>
      </w:r>
    </w:p>
    <w:bookmarkEnd w:id="53"/>
    <w:bookmarkStart w:name="z63" w:id="54"/>
    <w:p>
      <w:pPr>
        <w:spacing w:after="0"/>
        <w:ind w:left="0"/>
        <w:jc w:val="both"/>
      </w:pPr>
      <w:r>
        <w:rPr>
          <w:rFonts w:ascii="Times New Roman"/>
          <w:b w:val="false"/>
          <w:i w:val="false"/>
          <w:color w:val="000000"/>
          <w:sz w:val="28"/>
        </w:rPr>
        <w:t xml:space="preserve">
      пунктов 10, 21, 22, 44 и 65 проверочного листа в области использования атомной энергии для проведения проверки/профилактического контроля с посещением субъектов (объектов) контроля и надзора эксплуатирующих установки по добыче и переработке природного урана, пункты хранения высоко-, средне- и низкоактивных радиоактивных отходов, пунктов хранения радионуклидных источников, пунктов захоронения высоко-, средне- и низкоактивных радиоактивных отходов, пунктов захоронения отработавших радионуклидных источников и субъектов, осуществляющих деятельность с ядерными материалами с указанием изотопного состава, радиоактивными веществами, радиофармпрепаратами, генераторами нейтронов, урансодержащими веществами, торийсодержащими веществами, продуктами переработки природного урана, закрытыми радионуклидными источниками с указанием активности, высоко-, средне- и низкоактивными радиоактивными отходами, радиоизотопными спектрометрами, анализаторами, датчиками, измерителями, стационарными радиоизотопными дефектоскопами, переносными радиоизотопными дефектоскопами, радиоизотопными установками для досмотра ручной клади, багажа, транспорта, материалов, веществ, ускорителями электронов с энергией выше 10 мегаэлектронвольт, ускорителями ионов с энергией до 2 мегаэлектронвольт /нуклон, ускорителями ионов с энергией выше 2 мегаэлектронвольт/нуклон, медицинскими гамма-терапевтическими установками, медицинскими радиоизотопными диагностическими оборудованиями, транспортировкой, включая транзитную, ядерных материалов, радиоактивных веществ, радиоизотопных источников ионизирующего излучения, радиоактивных отходов в пределах территории Республики Казахстан, обращением с радиоактивными отходами, стационарными рентгеновскими дефектоскопами, переносными рентгеновскими дефектоскопами, ускорителями электронов с энергией до 10 мегаэлектронвольт и предоставляющих услуги в области использования атомной энергии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совместному приказу.</w:t>
      </w:r>
    </w:p>
    <w:bookmarkEnd w:id="54"/>
    <w:bookmarkStart w:name="z64" w:id="55"/>
    <w:p>
      <w:pPr>
        <w:spacing w:after="0"/>
        <w:ind w:left="0"/>
        <w:jc w:val="both"/>
      </w:pPr>
      <w:r>
        <w:rPr>
          <w:rFonts w:ascii="Times New Roman"/>
          <w:b w:val="false"/>
          <w:i w:val="false"/>
          <w:color w:val="000000"/>
          <w:sz w:val="28"/>
        </w:rPr>
        <w:t>
      Основанием для применения мер оперативного реагирования в виде приостановления деятельности субъектов (объектов) контроля и надзора со сроком до 3 месяцев является нарушение требований:</w:t>
      </w:r>
    </w:p>
    <w:bookmarkEnd w:id="55"/>
    <w:bookmarkStart w:name="z65" w:id="56"/>
    <w:p>
      <w:pPr>
        <w:spacing w:after="0"/>
        <w:ind w:left="0"/>
        <w:jc w:val="both"/>
      </w:pPr>
      <w:r>
        <w:rPr>
          <w:rFonts w:ascii="Times New Roman"/>
          <w:b w:val="false"/>
          <w:i w:val="false"/>
          <w:color w:val="000000"/>
          <w:sz w:val="28"/>
        </w:rPr>
        <w:t xml:space="preserve">
      пунктов 28, 44 и 49 проверочного листа в области использования атомной энергии для проведения проверки в отношении субъектов, эксплуатирующих атомные энергетические станции, установки по изготовлению ядерного топлива и его компонентов, исследовательские ядерные (атомные) реакторы и термоядерные реакторы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совместному приказу;</w:t>
      </w:r>
    </w:p>
    <w:bookmarkEnd w:id="56"/>
    <w:bookmarkStart w:name="z66" w:id="57"/>
    <w:p>
      <w:pPr>
        <w:spacing w:after="0"/>
        <w:ind w:left="0"/>
        <w:jc w:val="both"/>
      </w:pPr>
      <w:r>
        <w:rPr>
          <w:rFonts w:ascii="Times New Roman"/>
          <w:b w:val="false"/>
          <w:i w:val="false"/>
          <w:color w:val="000000"/>
          <w:sz w:val="28"/>
        </w:rPr>
        <w:t xml:space="preserve">
      пункта 9 проверочного листа в области использования атомной энергии для проведения проверки в отношении субъектов, эксплуатирующих установки по добыче и переработке природного урана, пункты хранения высоко-, средне- и низкоактивных радиоактивных отходов, пунктов хранения радионуклидных источников, пунктов захоронения высоко-, средне- и низкоактивных радиоактивных отходов, пунктов захоронения отработавших радионуклидных источников и субъектов, осуществляющих деятельность с ядерными материалами с указанием изотопного состава, радиоактивными веществами, радиофармпрепаратами, генераторами нейтронов, урансодержащими веществами, торийсодержащими веществами, продуктами переработки природного урана, закрытыми радионуклидными источниками с указанием активности, высоко-, средне- и низкоактивными радиоактивными отходами, радиоизотопными спектрометрами, анализаторами, датчиками, измерителями, стационарными радиоизотопными дефектоскопами, переносными радиоизотопными дефектоскопами, радиоизотопными установками для досмотра ручной клади, багажа, транспорта, материалов, веществ, ускорителями электронов с энергией выше 10 мегаэлектронвольт, ускорителями ионов с энергией до 2 мегаэлектронвольт/нуклон, ускорителями ионов с энергией выше 2 мегаэлектронвольт/нуклон, медицинскими гамма-терапевтическими установками, медицинскими радиоизотопными диагностическими оборудованиями, транспортировкой, включая транзитную, ядерных материалов, радиоактивных веществ, радиоизотопных источников ионизирующего излучения, радиоактивных отходов в пределах территории Республики Казахстан, обращением с радиоактивными отходами, стационарными рентгеновскими дефектоскопами, переносными рентгеновскими дефектоскопами, ускорителями электронов с энергией до 10 мегаэлектронвольт и предоставляющих услуги в области использования атомной энергии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совместному приказу;</w:t>
      </w:r>
    </w:p>
    <w:bookmarkEnd w:id="57"/>
    <w:bookmarkStart w:name="z67" w:id="58"/>
    <w:p>
      <w:pPr>
        <w:spacing w:after="0"/>
        <w:ind w:left="0"/>
        <w:jc w:val="both"/>
      </w:pPr>
      <w:r>
        <w:rPr>
          <w:rFonts w:ascii="Times New Roman"/>
          <w:b w:val="false"/>
          <w:i w:val="false"/>
          <w:color w:val="000000"/>
          <w:sz w:val="28"/>
        </w:rPr>
        <w:t xml:space="preserve">
      пунктов 28, 42 и 47 проверочного листа в области использования атомной энергии для проведения проверки/профилактического контроля с посещением субъектов (объектов) контроля и надзора эксплуатирующих атомные энергетические станции, установки по изготовлению ядерного топлива и его компонентов, исследовательские ядерные (атомные) реакторы и термоядерные реакторы согласно </w:t>
      </w:r>
      <w:r>
        <w:rPr>
          <w:rFonts w:ascii="Times New Roman"/>
          <w:b w:val="false"/>
          <w:i w:val="false"/>
          <w:color w:val="000000"/>
          <w:sz w:val="28"/>
        </w:rPr>
        <w:t xml:space="preserve">приложению 5 </w:t>
      </w:r>
      <w:r>
        <w:rPr>
          <w:rFonts w:ascii="Times New Roman"/>
          <w:b w:val="false"/>
          <w:i w:val="false"/>
          <w:color w:val="000000"/>
          <w:sz w:val="28"/>
        </w:rPr>
        <w:t xml:space="preserve"> к настоящему совместному приказу;</w:t>
      </w:r>
    </w:p>
    <w:bookmarkEnd w:id="58"/>
    <w:bookmarkStart w:name="z68" w:id="59"/>
    <w:p>
      <w:pPr>
        <w:spacing w:after="0"/>
        <w:ind w:left="0"/>
        <w:jc w:val="both"/>
      </w:pPr>
      <w:r>
        <w:rPr>
          <w:rFonts w:ascii="Times New Roman"/>
          <w:b w:val="false"/>
          <w:i w:val="false"/>
          <w:color w:val="000000"/>
          <w:sz w:val="28"/>
        </w:rPr>
        <w:t xml:space="preserve">
      пункта 9 проверочного листа в области использования атомной энергии для проведения проверки/профилактического контроля с посещением субъектов (объектов) контроля и надзора эксплуатирующих установки по добыче и переработке природного урана, пункты хранения высоко-, средне- и низкоактивных радиоактивных отходов, пунктов хранения радионуклидных источников, пунктов захоронения высоко-, средне- и низкоактивных радиоактивных отходов, пунктов захоронения отработавших радионуклидных источников и субъектов, осуществляющих деятельность с ядерными материалами с указанием изотопного состава, радиоактивными веществами, радиофармпрепаратами, генераторами нейтронов, урансодержащими веществами, торийсодержащими веществами, продуктами переработки природного урана, закрытыми радионуклидными источниками с указанием активности, высоко-, средне- и низкоактивными радиоактивными отходами, радиоизотопными спектрометрами, анализаторами, датчиками, измерителями, стационарными радиоизотопными дефектоскопами, переносными радиоизотопными дефектоскопами, радиоизотопными установками для досмотра ручной клади, багажа, транспорта, материалов, веществ, ускорителями электронов с энергией выше 10 мегаэлектронвольт, ускорителями ионов с энергией до 2 мегаэлектронвольт /нуклон, ускорителями ионов с энергией выше 2 мегаэлектронвольт/нуклон, медицинскими гамма-терапевтическими установками, медицинскими радиоизотопными диагностическими оборудованиями, транспортировкой, включая транзитную, ядерных материалов, радиоактивных веществ, радиоизотопных источников ионизирующего излучения, радиоактивных отходов в пределах территории Республики Казахстан, обращением с радиоактивными отходами, стационарными рентгеновскими дефектоскопами, переносными рентгеновскими дефектоскопами, ускорителями электронов с энергией до 10 мегаэлектронвольт и предоставляющих услуги в области использования атомной энергии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совместному приказу.</w:t>
      </w:r>
    </w:p>
    <w:bookmarkEnd w:id="59"/>
    <w:bookmarkStart w:name="z69" w:id="60"/>
    <w:p>
      <w:pPr>
        <w:spacing w:after="0"/>
        <w:ind w:left="0"/>
        <w:jc w:val="both"/>
      </w:pPr>
      <w:r>
        <w:rPr>
          <w:rFonts w:ascii="Times New Roman"/>
          <w:b w:val="false"/>
          <w:i w:val="false"/>
          <w:color w:val="000000"/>
          <w:sz w:val="28"/>
        </w:rPr>
        <w:t>
      Основанием для применения мер оперативного реагирования в виде запрещения деятельности субъекта (объекта) контроля и надзора по производству продукции, изготовлению приборов и установок, оказанию услуг, выполнению работ в области использования атомной энергии или отдельных видов предпринимательской деятельности является нарушение требований:</w:t>
      </w:r>
    </w:p>
    <w:bookmarkEnd w:id="60"/>
    <w:bookmarkStart w:name="z70" w:id="61"/>
    <w:p>
      <w:pPr>
        <w:spacing w:after="0"/>
        <w:ind w:left="0"/>
        <w:jc w:val="both"/>
      </w:pPr>
      <w:r>
        <w:rPr>
          <w:rFonts w:ascii="Times New Roman"/>
          <w:b w:val="false"/>
          <w:i w:val="false"/>
          <w:color w:val="000000"/>
          <w:sz w:val="28"/>
        </w:rPr>
        <w:t xml:space="preserve">
      пункта 19 проверочного листа в области использования атомной энергии для проведения проверки в отношении субъектов, эксплуатирующих установки по добыче и переработке природного урана, пункты хранения высоко-, средне- и низкоактивных радиоактивных отходов, пунктов хранения радионуклидных источников, пунктов захоронения высоко-, средне- и низкоактивных радиоактивных отходов, пунктов захоронения отработавших радионуклидных источников и субъектов, осуществляющих деятельность с ядерными материалами с указанием изотопного состава, радиоактивными веществами, радиофармпрепаратами, генераторами нейтронов, урансодержащими веществами, торийсодержащими веществами, продуктами переработки природного урана, закрытыми радионуклидными источниками с указанием активности, высоко-, средне- и низкоактивными радиоактивными отходами, радиоизотопными спектрометрами, анализаторами, датчиками, измерителями, стационарными радиоизотопными дефектоскопами, переносными радиоизотопными дефектоскопами, радиоизотопными установками для досмотра ручной клади, багажа, транспорта, материалов, веществ, ускорителями электронов с энергией выше 10 мегаэлектронвольт, ускорителями ионов с энергией до 2 мегаэлектронвольт/нуклон, ускорителями ионов с энергией выше 2 мегаэлектронвольт/нуклон, медицинскими гамма-терапевтическими установками, медицинскими радиоизотопными диагностическими оборудованиями, транспортировкой, включая транзитную, ядерных материалов, радиоактивных веществ, радиоизотопных источников ионизирующего излучения, радиоактивных отходов в пределах территории Республики Казахстан, обращением с радиоактивными отходами, стационарными рентгеновскими дефектоскопами, переносными рентгеновскими дефектоскопами, ускорителями электронов с энергией до 10 мегаэлектронвольт и предоставляющих услуги в области использования атомной энергии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совместному приказу;</w:t>
      </w:r>
    </w:p>
    <w:bookmarkEnd w:id="61"/>
    <w:bookmarkStart w:name="z71" w:id="62"/>
    <w:p>
      <w:pPr>
        <w:spacing w:after="0"/>
        <w:ind w:left="0"/>
        <w:jc w:val="both"/>
      </w:pPr>
      <w:r>
        <w:rPr>
          <w:rFonts w:ascii="Times New Roman"/>
          <w:b w:val="false"/>
          <w:i w:val="false"/>
          <w:color w:val="000000"/>
          <w:sz w:val="28"/>
        </w:rPr>
        <w:t xml:space="preserve">
      пункта 7 проверочного листа в области использования атомной энергии для проведения проверки в отношении субъектов, осуществляющих деятельность с рентгеновскими спектрометрами, анализаторами, датчиками, измерителями, рентгеновским оборудованием для досмотра ручной клади, багажа, транспорта, материалов, веществ, рентгеновским оборудованием для персонального досмотра человека, медицинскими ускорителями заряженных частиц, медицинскими рентгеновскими установками общего назначения, медицинским рентгеновским дентальным оборудованием, медицинскими рентгеновскими маммографическими установками, медицинским рентгеновским ангиографическим оборудованием, медицинскими компьютерными рентгеновскими томографами, медицинским рентгеновским терапевтическим оборудованием, медицинскими рентгеновскими симуляторами, субъектов, осуществляющих деятельность по физической защите ядерных установок и ядерных материалов, субъектов, осуществляющих деятельность на территориях бывших испытательных ядерных полигонов и других территориях, загрязненных в результате проведенных ядерных взрывов, субъектов, осуществляющих деятельность по специальной подготовке персонала, ответственного за обеспечение ядерной и радиационной безопасности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совместному приказу;</w:t>
      </w:r>
    </w:p>
    <w:bookmarkEnd w:id="62"/>
    <w:bookmarkStart w:name="z72" w:id="63"/>
    <w:p>
      <w:pPr>
        <w:spacing w:after="0"/>
        <w:ind w:left="0"/>
        <w:jc w:val="both"/>
      </w:pPr>
      <w:r>
        <w:rPr>
          <w:rFonts w:ascii="Times New Roman"/>
          <w:b w:val="false"/>
          <w:i w:val="false"/>
          <w:color w:val="000000"/>
          <w:sz w:val="28"/>
        </w:rPr>
        <w:t xml:space="preserve">
      пункта 19 проверочного листа в области использования атомной энергии для проведения проверки/профилактического контроля с посещением субъектов (объектов) контроля и надзора эксплуатирующих установки по добыче и переработке природного урана, пункты хранения высоко-, средне- и низкоактивных радиоактивных отходов, пунктов хранения радионуклидных источников, пунктов захоронения высоко-, средне- и низкоактивных радиоактивных отходов, пунктов захоронения отработавших радионуклидных источников и субъектов, осуществляющих деятельность с ядерными материалами с указанием изотопного состава, радиоактивными веществами, радиофармпрепаратами, генераторами нейтронов, урансодержащими веществами, торийсодержащими веществами, продуктами переработки природного урана, закрытыми радионуклидными источниками с указанием активности, высоко-, средне- и низкоактивными радиоактивными отходами, радиоизотопными спектрометрами, анализаторами, датчиками, измерителями, стационарными радиоизотопными дефектоскопами, переносными радиоизотопными дефектоскопами, радиоизотопными установками для досмотра ручной клади, багажа, транспорта, материалов, веществ, ускорителями электронов с энергией выше 10 мегаэлектронвольт, ускорителями ионов с энергией до 2 мегаэлектронвольт /нуклон, ускорителями ионов с энергией выше 2 мегаэлектронвольт/нуклон, медицинскими гамма-терапевтическими установками, медицинскими радиоизотопными диагностическими оборудованиями, транспортировкой, включая транзитную, ядерных материалов, радиоактивных веществ, радиоизотопных источников ионизирующего излучения, радиоактивных отходов в пределах территории Республики Казахстан, обращением с радиоактивными отходами, стационарными рентгеновскими дефектоскопами, переносными рентгеновскими дефектоскопами, ускорителями электронов с энергией до 10 мегаэлектронвольт и предоставляющих услуги в области использования атомной энергии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совместному приказу.</w:t>
      </w:r>
    </w:p>
    <w:bookmarkEnd w:id="63"/>
    <w:bookmarkStart w:name="z73" w:id="64"/>
    <w:p>
      <w:pPr>
        <w:spacing w:after="0"/>
        <w:ind w:left="0"/>
        <w:jc w:val="both"/>
      </w:pPr>
      <w:r>
        <w:rPr>
          <w:rFonts w:ascii="Times New Roman"/>
          <w:b w:val="false"/>
          <w:i w:val="false"/>
          <w:color w:val="000000"/>
          <w:sz w:val="28"/>
        </w:rPr>
        <w:t>
      Основанием для применения мер оперативного реагирования в виде временного отстранения лиц от работы сроком до 6 месяцев является нарушение требований:</w:t>
      </w:r>
    </w:p>
    <w:bookmarkEnd w:id="64"/>
    <w:bookmarkStart w:name="z74" w:id="65"/>
    <w:p>
      <w:pPr>
        <w:spacing w:after="0"/>
        <w:ind w:left="0"/>
        <w:jc w:val="both"/>
      </w:pPr>
      <w:r>
        <w:rPr>
          <w:rFonts w:ascii="Times New Roman"/>
          <w:b w:val="false"/>
          <w:i w:val="false"/>
          <w:color w:val="000000"/>
          <w:sz w:val="28"/>
        </w:rPr>
        <w:t xml:space="preserve">
      пункта 30 проверочного листа в области использования атомной энергии для проведения проверки в отношении субъектов, эксплуатирующих установки по добыче и переработке природного урана, пункты хранения высоко-, средне- и низкоактивных радиоактивных отходов, пунктов хранения радионуклидных источников, пунктов захоронения высоко-, средне- и низкоактивных радиоактивных отходов, пунктов захоронения отработавших радионуклидных источников и субъектов, осуществляющих деятельность с ядерными материалами с указанием изотопного состава, радиоактивными веществами, радиофармпрепаратами, генераторами нейтронов, урансодержащими веществами, торийсодержащими веществами, продуктами переработки природного урана, закрытыми радионуклидными источниками с указанием активности, высоко-, средне- и низкоактивными радиоактивными отходами, радиоизотопными спектрометрами, анализаторами, датчиками, измерителями, стационарными радиоизотопными дефектоскопами, переносными радиоизотопными дефектоскопами, радиоизотопными установками для досмотра ручной клади, багажа, транспорта, материалов, веществ, ускорителями электронов с энергией выше 10 мегаэлектронвольт, ускорителями ионов с энергией до 2 мегаэлектронвольт/нуклон, ускорителями ионов с энергией выше 2 мегаэлектронвольт/нуклон, медицинскими гамма-терапевтическими установками, медицинскими радиоизотопными диагностическими оборудованиями, транспортировкой, включая транзитную, ядерных материалов, радиоактивных веществ, радиоизотопных источников ионизирующего излучения, радиоактивных отходов в пределах территории Республики Казахстан, обращением с радиоактивными отходами, стационарными рентгеновскими дефектоскопами, переносными рентгеновскими дефектоскопами, ускорителями электронов с энергией до 10 мегаэлектронвольт и предоставляющих услуги в области использования атомной энергии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совместному приказу;</w:t>
      </w:r>
    </w:p>
    <w:bookmarkEnd w:id="65"/>
    <w:bookmarkStart w:name="z75" w:id="66"/>
    <w:p>
      <w:pPr>
        <w:spacing w:after="0"/>
        <w:ind w:left="0"/>
        <w:jc w:val="both"/>
      </w:pPr>
      <w:r>
        <w:rPr>
          <w:rFonts w:ascii="Times New Roman"/>
          <w:b w:val="false"/>
          <w:i w:val="false"/>
          <w:color w:val="000000"/>
          <w:sz w:val="28"/>
        </w:rPr>
        <w:t xml:space="preserve">
      пункта 13 проверочного листа в области использования атомной энергии для проведения проверки в отношении субъектов, осуществляющих деятельность с рентгеновскими спектрометрами, анализаторами, датчиками, измерителями, рентгеновским оборудованием для досмотра ручной клади, багажа, транспорта, материалов, веществ, рентгеновским оборудованием для персонального досмотра человека, медицинскими ускорителями заряженных частиц, медицинскими рентгеновскими установками общего назначения, медицинским рентгеновским дентальным оборудованием, медицинскими рентгеновскими маммографическими установками, медицинским рентгеновским ангиографическим оборудованием, медицинскими компьютерными рентгеновскими томографами, медицинским рентгеновским терапевтическим оборудованием, медицинскими рентгеновскими симуляторами, субъектов, осуществляющих деятельность по физической защите ядерных установок и ядерных материалов, субъектов, осуществляющих деятельность на территориях бывших испытательных ядерных полигонов и других территориях, загрязненных в результате проведенных ядерных взрывов, субъектов, осуществляющих деятельность по специальной подготовке персонала, ответственного за обеспечение ядерной и радиационной безопасности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совместному приказу;</w:t>
      </w:r>
    </w:p>
    <w:bookmarkEnd w:id="66"/>
    <w:bookmarkStart w:name="z76" w:id="67"/>
    <w:p>
      <w:pPr>
        <w:spacing w:after="0"/>
        <w:ind w:left="0"/>
        <w:jc w:val="both"/>
      </w:pPr>
      <w:r>
        <w:rPr>
          <w:rFonts w:ascii="Times New Roman"/>
          <w:b w:val="false"/>
          <w:i w:val="false"/>
          <w:color w:val="000000"/>
          <w:sz w:val="28"/>
        </w:rPr>
        <w:t xml:space="preserve">
      пункта 30 проверочного листа в области использования атомной энергии для проведения проверки/профилактического контроля с посещением субъектов (объектов) контроля и надзора эксплуатирующих установки по добыче и переработке природного урана, пункты хранения высоко-, средне- и низкоактивных радиоактивных отходов, пунктов хранения радионуклидных источников, пунктов захоронения высоко-, средне- и низкоактивных радиоактивных отходов, пунктов захоронения отработавших радионуклидных источников и субъектов, осуществляющих деятельность с ядерными материалами с указанием изотопного состава, радиоактивными веществами, радиофармпрепаратами, генераторами нейтронов, урансодержащими веществами, торийсодержащими веществами, продуктами переработки природного урана, закрытыми радионуклидными источниками с указанием активности, высоко-, средне- и низкоактивными радиоактивными отходами, радиоизотопными спектрометрами, анализаторами, датчиками, измерителями, стационарными радиоизотопными дефектоскопами, переносными радиоизотопными дефектоскопами, радиоизотопными установками для досмотра ручной клади, багажа, транспорта, материалов, веществ, ускорителями электронов с энергией выше 10 мегаэлектронвольт, ускорителями ионов с энергией до 2 мегаэлектронвольт /нуклон, ускорителями ионов с энергией выше 2 мегаэлектронвольт/нуклон, медицинскими гамма-терапевтическими установками, медицинскими радиоизотопными диагностическими оборудованиями, транспортировкой, включая транзитную, ядерных материалов, радиоактивных веществ, радиоизотопных источников ионизирующего излучения, радиоактивных отходов в пределах территории Республики Казахстан, обращением с радиоактивными отходами, стационарными рентгеновскими дефектоскопами, переносными рентгеновскими дефектоскопами, ускорителями электронов с энергией до 10 мегаэлектронвольт и предоставляющих услуги в области использования атомной энергии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совместному приказу;</w:t>
      </w:r>
    </w:p>
    <w:bookmarkEnd w:id="67"/>
    <w:bookmarkStart w:name="z77" w:id="68"/>
    <w:p>
      <w:pPr>
        <w:spacing w:after="0"/>
        <w:ind w:left="0"/>
        <w:jc w:val="both"/>
      </w:pPr>
      <w:r>
        <w:rPr>
          <w:rFonts w:ascii="Times New Roman"/>
          <w:b w:val="false"/>
          <w:i w:val="false"/>
          <w:color w:val="000000"/>
          <w:sz w:val="28"/>
        </w:rPr>
        <w:t xml:space="preserve">
      пункта 51 проверочного листа в области использования атомной энергии для проведения проверки в отношении субъектов, эксплуатирующих атомные энергетические станции, установки по изготовлению ядерного топлива и его компонентов, исследовательские ядерные (атомные) реакторы и термоядерные реакторы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совместному приказу;</w:t>
      </w:r>
    </w:p>
    <w:bookmarkEnd w:id="68"/>
    <w:bookmarkStart w:name="z78" w:id="69"/>
    <w:p>
      <w:pPr>
        <w:spacing w:after="0"/>
        <w:ind w:left="0"/>
        <w:jc w:val="both"/>
      </w:pPr>
      <w:r>
        <w:rPr>
          <w:rFonts w:ascii="Times New Roman"/>
          <w:b w:val="false"/>
          <w:i w:val="false"/>
          <w:color w:val="000000"/>
          <w:sz w:val="28"/>
        </w:rPr>
        <w:t xml:space="preserve">
      пункта 49 проверочного листа в области использования атомной энергии для проведения проверки/профилактического контроля с посещением субъектов (объектов) контроля и надзора эксплуатирующих атомные энергетические станции, установки по изготовлению ядерного топлива и его компонентов, исследовательские ядерные (атомные) реакторы и термоядерные реакторы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совместному приказу.";</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6</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исключить.</w:t>
      </w:r>
    </w:p>
    <w:bookmarkStart w:name="z81" w:id="70"/>
    <w:p>
      <w:pPr>
        <w:spacing w:after="0"/>
        <w:ind w:left="0"/>
        <w:jc w:val="both"/>
      </w:pPr>
      <w:r>
        <w:rPr>
          <w:rFonts w:ascii="Times New Roman"/>
          <w:b w:val="false"/>
          <w:i w:val="false"/>
          <w:color w:val="000000"/>
          <w:sz w:val="28"/>
        </w:rPr>
        <w:t>
      2.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w:t>
      </w:r>
    </w:p>
    <w:bookmarkEnd w:id="70"/>
    <w:bookmarkStart w:name="z82" w:id="71"/>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71"/>
    <w:bookmarkStart w:name="z83" w:id="72"/>
    <w:p>
      <w:pPr>
        <w:spacing w:after="0"/>
        <w:ind w:left="0"/>
        <w:jc w:val="both"/>
      </w:pPr>
      <w:r>
        <w:rPr>
          <w:rFonts w:ascii="Times New Roman"/>
          <w:b w:val="false"/>
          <w:i w:val="false"/>
          <w:color w:val="000000"/>
          <w:sz w:val="28"/>
        </w:rPr>
        <w:t>
      2) размещение настоящего совместного приказа на интернет-ресурсе Министерства энергетики Республики Казахстан;</w:t>
      </w:r>
    </w:p>
    <w:bookmarkEnd w:id="72"/>
    <w:bookmarkStart w:name="z84" w:id="73"/>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73"/>
    <w:bookmarkStart w:name="z85" w:id="74"/>
    <w:p>
      <w:pPr>
        <w:spacing w:after="0"/>
        <w:ind w:left="0"/>
        <w:jc w:val="both"/>
      </w:pPr>
      <w:r>
        <w:rPr>
          <w:rFonts w:ascii="Times New Roman"/>
          <w:b w:val="false"/>
          <w:i w:val="false"/>
          <w:color w:val="000000"/>
          <w:sz w:val="28"/>
        </w:rPr>
        <w:t>
      3. Контроль за исполнением настоящего совместного приказа возложить на курирующего вице-министра энергетики Республики Казахстан.</w:t>
      </w:r>
    </w:p>
    <w:bookmarkEnd w:id="74"/>
    <w:bookmarkStart w:name="z86" w:id="75"/>
    <w:p>
      <w:pPr>
        <w:spacing w:after="0"/>
        <w:ind w:left="0"/>
        <w:jc w:val="both"/>
      </w:pPr>
      <w:r>
        <w:rPr>
          <w:rFonts w:ascii="Times New Roman"/>
          <w:b w:val="false"/>
          <w:i w:val="false"/>
          <w:color w:val="000000"/>
          <w:sz w:val="28"/>
        </w:rPr>
        <w:t>
      4. Настоящий совместный приказ вводится в действие по истечении десяти календарных дней после дня его первого официального опубликования.</w:t>
      </w:r>
    </w:p>
    <w:bookmarkEnd w:id="7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p>
          <w:p>
            <w:pPr>
              <w:spacing w:after="20"/>
              <w:ind w:left="20"/>
              <w:jc w:val="both"/>
            </w:pPr>
          </w:p>
          <w:p>
            <w:pPr>
              <w:spacing w:after="20"/>
              <w:ind w:left="20"/>
              <w:jc w:val="both"/>
            </w:pPr>
            <w:r>
              <w:rPr>
                <w:rFonts w:ascii="Times New Roman"/>
                <w:b w:val="false"/>
                <w:i/>
                <w:color w:val="000000"/>
                <w:sz w:val="20"/>
              </w:rPr>
              <w:t>– Министр национальной экономики</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 Н. Байбазаров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энергетики</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 С. Есимханов</w:t>
            </w:r>
            <w:r>
              <w:rPr>
                <w:rFonts w:ascii="Times New Roman"/>
                <w:b w:val="false"/>
                <w:i w:val="false"/>
                <w:color w:val="000000"/>
                <w:sz w:val="20"/>
              </w:rPr>
              <w:t>
</w:t>
            </w:r>
          </w:p>
        </w:tc>
      </w:tr>
    </w:tbl>
    <w:p>
      <w:pPr>
        <w:spacing w:after="0"/>
        <w:ind w:left="0"/>
        <w:jc w:val="both"/>
      </w:pPr>
      <w:bookmarkStart w:name="z89" w:id="76"/>
      <w:r>
        <w:rPr>
          <w:rFonts w:ascii="Times New Roman"/>
          <w:b w:val="false"/>
          <w:i w:val="false"/>
          <w:color w:val="000000"/>
          <w:sz w:val="28"/>
        </w:rPr>
        <w:t>
      "СОГЛАСОВАН"</w:t>
      </w:r>
    </w:p>
    <w:bookmarkEnd w:id="76"/>
    <w:p>
      <w:pPr>
        <w:spacing w:after="0"/>
        <w:ind w:left="0"/>
        <w:jc w:val="both"/>
      </w:pPr>
      <w:r>
        <w:rPr>
          <w:rFonts w:ascii="Times New Roman"/>
          <w:b w:val="false"/>
          <w:i w:val="false"/>
          <w:color w:val="000000"/>
          <w:sz w:val="28"/>
        </w:rPr>
        <w:t>Комитет по правовой статистике</w:t>
      </w:r>
    </w:p>
    <w:p>
      <w:pPr>
        <w:spacing w:after="0"/>
        <w:ind w:left="0"/>
        <w:jc w:val="both"/>
      </w:pPr>
      <w:r>
        <w:rPr>
          <w:rFonts w:ascii="Times New Roman"/>
          <w:b w:val="false"/>
          <w:i w:val="false"/>
          <w:color w:val="000000"/>
          <w:sz w:val="28"/>
        </w:rPr>
        <w:t>и специальным учетам</w:t>
      </w:r>
    </w:p>
    <w:p>
      <w:pPr>
        <w:spacing w:after="0"/>
        <w:ind w:left="0"/>
        <w:jc w:val="both"/>
      </w:pPr>
      <w:r>
        <w:rPr>
          <w:rFonts w:ascii="Times New Roman"/>
          <w:b w:val="false"/>
          <w:i w:val="false"/>
          <w:color w:val="000000"/>
          <w:sz w:val="28"/>
        </w:rPr>
        <w:t>Генеральной прокуратуры</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совместному приказу</w:t>
            </w:r>
            <w:r>
              <w:br/>
            </w:r>
            <w:r>
              <w:rPr>
                <w:rFonts w:ascii="Times New Roman"/>
                <w:b w:val="false"/>
                <w:i w:val="false"/>
                <w:color w:val="000000"/>
                <w:sz w:val="20"/>
              </w:rPr>
              <w:t>Заместитель Премьер-Министра</w:t>
            </w:r>
            <w:r>
              <w:br/>
            </w:r>
            <w:r>
              <w:rPr>
                <w:rFonts w:ascii="Times New Roman"/>
                <w:b w:val="false"/>
                <w:i w:val="false"/>
                <w:color w:val="000000"/>
                <w:sz w:val="20"/>
              </w:rPr>
              <w:t>– 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июня 2024 года № 50</w:t>
            </w:r>
            <w:r>
              <w:br/>
            </w:r>
            <w:r>
              <w:rPr>
                <w:rFonts w:ascii="Times New Roman"/>
                <w:b w:val="false"/>
                <w:i w:val="false"/>
                <w:color w:val="000000"/>
                <w:sz w:val="20"/>
              </w:rPr>
              <w:t>и исполняющий обязанности</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июня 2024 года № 237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критериям оценки</w:t>
            </w:r>
            <w:r>
              <w:br/>
            </w:r>
            <w:r>
              <w:rPr>
                <w:rFonts w:ascii="Times New Roman"/>
                <w:b w:val="false"/>
                <w:i w:val="false"/>
                <w:color w:val="000000"/>
                <w:sz w:val="20"/>
              </w:rPr>
              <w:t>степени риска в области</w:t>
            </w:r>
            <w:r>
              <w:br/>
            </w:r>
            <w:r>
              <w:rPr>
                <w:rFonts w:ascii="Times New Roman"/>
                <w:b w:val="false"/>
                <w:i w:val="false"/>
                <w:color w:val="000000"/>
                <w:sz w:val="20"/>
              </w:rPr>
              <w:t>использования атомной энергии</w:t>
            </w:r>
          </w:p>
        </w:tc>
      </w:tr>
    </w:tbl>
    <w:bookmarkStart w:name="z92" w:id="77"/>
    <w:p>
      <w:pPr>
        <w:spacing w:after="0"/>
        <w:ind w:left="0"/>
        <w:jc w:val="left"/>
      </w:pPr>
      <w:r>
        <w:rPr>
          <w:rFonts w:ascii="Times New Roman"/>
          <w:b/>
          <w:i w:val="false"/>
          <w:color w:val="000000"/>
        </w:rPr>
        <w:t xml:space="preserve"> Перечень субъективных критериев для определения степени риска по субъективным критериям</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 по показателю субъективного критерия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по значимости, балл (в сумме не должен превышать 100 баллов), w</w:t>
            </w:r>
            <w:r>
              <w:rPr>
                <w:rFonts w:ascii="Times New Roman"/>
                <w:b w:val="false"/>
                <w:i w:val="false"/>
                <w:color w:val="000000"/>
                <w:vertAlign w:val="subscript"/>
              </w:rPr>
              <w:t>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/значения, x</w:t>
            </w:r>
            <w:r>
              <w:rPr>
                <w:rFonts w:ascii="Times New Roman"/>
                <w:b w:val="false"/>
                <w:i w:val="false"/>
                <w:color w:val="000000"/>
                <w:vertAlign w:val="subscript"/>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1/значение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2/значение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3/значение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профилактического контроля с посещением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и (или) несвоевременное представление субъектом (объектом) контроля и надзора информации и отчетности в соответствии с законодательством в области использования атомной энергии и неисполнение требований в предписании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контроля и надзора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представлен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представлен не своевременно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не представлен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проведения расследования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проведения расследования органами государственного контроля и надзора в соответствии с основаниями, предусмотренными статьей 144-4 Предпринимательского кодекса Республики Казахстан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отсутствуют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имеются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проверок на соответствие требованиям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не переоформления лицензии в случае перерегистрации лицензиата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и организациями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не имеется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имеется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лицензии в области использования атомной энергии предусмотренная в соответствии с Законом Республики Казахстан "О разрешениях и уведомлениях"</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имеется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отсутствует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и (или) несвоевременное представление субъектом (объектом) контроля и надзора информации и отчетности в соответствии с законодательством в области использования атомной энергии и неисполнение требований в предписании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контроля и надзора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представлен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представлен не своевременно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не представлен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проведения расследования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проведения расследования органами государственного контроля и надзора в соответствии с основаниями, предусмотренными статьей 144-4 Предпринимательского кодекса Республики Казахстан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отсутствуют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имеются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