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82f0" w14:textId="f038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30 ноября 2015 года № 748 "Об утверждении Правил проведения и использования анализа регуляторного воздействия регуляторных инструментов и (или) требований"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национальной экономики Республики Казахстан от 28 июня 2024 года № 52. Зарегистрирован в Министерстве юстиции Республики Казахстан 28 июня 2024 года № 34663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748 "Об утверждении Правил проведения и использования анализа регуляторного воздействия регуляторных инструментов и (или) требований" (зарегистрирован в Реестре государственной регистрации нормативных правовых актов Республики Казахстан за № 12517)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и использования анализа регуляторного воздействия";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и использования анализа регуляторного воздействия.";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использования анализа регуляторного воздействия регуляторных инструментов и (или) требований,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проведения и использования анализа регуляторного воздействия";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и использования анализа регуляторного воздействия (далее – Правила) разработаны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Предпринимательского кодекса Республики Казахстан (далее – Кодекс) и определяют порядок проведения и использования анализа регуляторного воздействия в отношении вводимых регуляторных инструментов и (или) требований, ужесточения регулирования, а также по действующим регуляторным актам.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орган-разработчик – местный исполнительный орган, разрабатывающий проекты нормативных правовых актов в соответствии с их компетенцией и осуществляющий проведение анализа регуляторного воздействия в соответствии с настоящими Правилами;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предпринимательства – местный исполнительный орган области, городов республиканского значения, столицы, осуществляющий руководство в сфере предпринимательства;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обязательных требований в сфере предпринимательства (далее – реестр требований) - общедоступная база данных регуляторных актов в разрезе видов предпринимательской деятельности по общему классификатору видов экономической деятельности;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общественные обсуждения – мероприятия, проводимые в целях обеспечения участия субъектов регулирования и иных заинтересованных лиц в процессе принятия решения по вопросам введения новых регуляторных инструментов и(или) требований, ужесточения действующего, пересмотра действующих регуляторных инструментов, в процессе которых происходит обратная связь с субъектами регулирования, получаются их мнения, замечания, вопросы и предложения;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заинтересованные лица – физические или юридические лица, чьи права и законные интересы затрагиваются в связи с проведением анализа регуляторного воздействия вводимых или действующих регуляторных инструментов и (или) требований;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региональная палата предпринимателей – палата предпринимателей области, города республиканского значения и столицы, входящая в систему Национальной палаты предпринимателей Республики Казахстан, на территориальном уровне (далее – Региональная палата);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акты регионального значения – документы Системы государственного планирования в Республике Казахстан и нормативные правовые акты, принятые местными представительными и исполнительными органами, в том числе акимом соответствующей территории;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регуляторный акт – действующие нормативные правовые акты, а также иные документы, содержащие в соответствии с законодательством Республики Казахстан требования, обязательные для исполнения субъектами предпринимательства;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регулирующий государственный орган – государственный орган, осуществляющий руководство в отдельной отрасли или сфере государственного управления, в которой осуществляется государственное регулирование предпринимательства;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регуляторный инструмент – средства обеспечения обязательных для исполнения субъектами предпринимательства требований,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субъекты регулирования – субъекты, на которых распространяется действие нормативных правовых актов, предусматривающих регуляторные инструменты и (или) требования или ужесточающих регулирование, в том числе субъекты предпринимательства и иные лица;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пересмотр регуляторного инструмента и (или) требования – аналитическая процедура сопоставления эффективности достигнутых целей государственного регулирования посредством проведения анализа регуляторного воздействия после введения регуляторного инструмента и (или) требования, в том числе по действующим регуляторным инструментам и (или) требования, в отношении которых ранее не проводился анализ регуляторного воздействия;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требования – количественные и качественные нормативы и показатели, обязательные для исполнения субъектами предпринимательства.";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Введение нового регуляторного инструмента и (или) требования или ужесточение регулирования в отношении субъектов предпринимательства осуществляется только после одобрения на заседании межведомственной комиссии по вопросам регулирования предпринимательской деятельности при Правительстве Республики Казахстан (далее – Межведомственная комиссия).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части первой настоящего пункта не распространяются на государственное регулирование предпринимательства в области финансового, налогового и таможенного законодательства Республики Казахстан, деятельности финансовых организаций, филиалов банков – нерезидентов Республики Казахстан, филиалов страховых (перестраховочных) организаций – нерезидентов Республики Казахстан, филиалов страховых брокеров – нерезидентов Республики Казахстан и лиц, входящих в состав страховых групп и банковских конгломератов, на проекты нормативных правовых актов Национального Банка Республики Казахстан и уполномоченного органа по регулированию, контролю и надзору финансового рынка и финансовых организаций, а также на международные договоры, ратифицированные Республикой Казахстан, и на регуляторные инструменты и (или) требования международных договоров, имплементированные или планируемые к имплементированию в законодательство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новые регуляторные инструменты и (или) требования или ужесточение регулирования, вводятся актами регионального значения, только после одобрения консультативно-совещательного органа при акимате области, городов республиканского значения, столицы по вопросам межведомственного характера, образуемого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(далее – Региональная комиссия).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Анализ регуляторного воздействия проводится регулирующими государственными органами/органами-разработчиками при: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введении регуляторного инструмента и (или) требования;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ужесточении регулирования в отношении субъектов предпринимательства;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пересмотре регуляторного инструмента и (или) требования;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анализе действующих регуляторных актов, включенных в реестр обязательных требований.";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3-1 следующего содержания: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3-1. Анализ действующих регуляторных актов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Анализ действующих регуляторных актов проводится регулирующими государственными органами/органами-разработчиками в сроки, установленные в реестре обязательных требований.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Предметом анализа действующих регуляторных актов является оценка их эффективности, в том числе достижения заявленных целей государственного регулирования и соответствия условиям формирования обязательных требований, предусмотренных статьей 81-1 Кодекса, и принципам взаимодействия субъектов предпринимательства и государства.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Анализ проводится регулирующими государственными органами/органами-разработчиками посредством выполнения следующих последовательных действий: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заполнение оценки соответствия условиям формирования регуляторных инструментов и (или) требований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заполнение аналитической формы анализа регуляторного акта согласно приложению 3-1 к настоящим Правилам;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процедуры анализа регуляторного воздействия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7-4. В случае несоответствия действующего регуляторного акта условиям формирования регуляторных инструментов и (или) требований, обязательных для исполнения субъектами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заполнение аналитической формы признается не целесообразным и применяются положения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83-1 Кодекса.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7-5. По результатам рассмотрения Уполномоченным органом в течение 10 (десяти) рабочих дней со дня поступления аналитической формы, формируется заключение о соблюдении процедур анализа регуляторного акта по форме согласно приложению 3-2 к настоящим Правилам.";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и использования анализа регуляторного воздействия регуляторных инструментов и (или) требований изложить в следующей редакции: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воздействия";</w:t>
            </w:r>
          </w:p>
        </w:tc>
      </w:tr>
    </w:tbl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и использования анализа регуляторного воздействия регуляторных инструментов и (или) требований изложить в следующей редакции: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воздействия";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и использования анализа регуляторного воздействия регуляторных инструментов и (или) требований изложить в следующей редакции: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воздействия";</w:t>
            </w:r>
          </w:p>
        </w:tc>
      </w:tr>
    </w:tbl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и использования анализа регуляторного воздействия регуляторных инструментов и (или) требований изложить в следующей редакции: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воздействия";</w:t>
            </w:r>
          </w:p>
        </w:tc>
      </w:tr>
    </w:tbl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и использования анализа регуляторного воздействия регуляторных инструментов и (или) требований изложить в следующей редакции: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воздействия";</w:t>
            </w:r>
          </w:p>
        </w:tc>
      </w:tr>
    </w:tbl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и использования анализа регуляторного воздействия регуляторных инструментов и (или) требований изложить в следующей редакции: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воздействия"</w:t>
            </w:r>
          </w:p>
        </w:tc>
      </w:tr>
    </w:tbl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и использования анализа регуляторного воздействия регуляторных инструментов и (или) требований изложить в следующей редакции: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воздействия"</w:t>
            </w:r>
          </w:p>
        </w:tc>
      </w:tr>
    </w:tbl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3-1 и 3-2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–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2024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</w:t>
            </w:r>
          </w:p>
        </w:tc>
      </w:tr>
    </w:tbl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1"/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Аналитическая форма анализа регуляторного акта</w:t>
      </w:r>
    </w:p>
    <w:bookmarkEnd w:id="52"/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информация по проекту правового акта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регулирующего государственного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регуляторного акта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(указывается наименование регуляторного акта)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(пункты) регуляторного акта, которые содержат обязательные требования и/или регуляторные инструменты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нумерация и название статьи)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Регуляторные инструменты и/или требования, на которые ранее проводились процедуры анализа регуляторного воздействия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указать само требование и протокол Межведомственной комиссии по вопросам регулирования предпринимательской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(указываются регуляторные инструменты и/или требования)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регулирования акта в соответствии с классификатором ОКЭД*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(может указываться несколько сфер одновременно)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деятельности, в которой вводится саморегулирование, основанное на обязательном членстве (участии)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заполняется при наличии СРО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(заполняется при введении саморегулирования, основанного на обязательном членстве (участии)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 исполнителя-разработчика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*ОКЭД – общий классификатор видов экономической деятельности;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*СРО – саморегулируемая организация</w:t>
      </w:r>
    </w:p>
    <w:bookmarkEnd w:id="62"/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эффективности, в том числе достижения заявленных целей государственного регулирования регуляторного акта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1: Проблема и цель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проблему, для решения которой было введено регулирование (с указанием цифровых данных, доказывающие факт существования проблемы)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Какова была цель регулирования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 2: Определение фактического воздействия регуляторного акта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*все показатели рассчитываются в соответствии с ОКЭД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Опишите изменения основных показателей финансово-хозяйственной деятельности юридических лиц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*смотреть пояснение по заполнению формы по оценке эффективности, в том числе достижения заявленных целей государственного регулирования регуляторного 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Регуляторные инструменты и (или) требование регуляторного акта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 пункта и статьи, название статьи регуляторного акта, содержащая обязательные требования и/или регуляторные инструменты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статьи регуляторного акта, содержащая обязательные требования и/или регуляторные инструменты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Проведите в произвольной форме описание фактических последствий от действия требования и/или регуляторных инструментов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пересмотра регуляторного акта в соответствии с Реестром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(доходы и расходы населения; уровень жизни и бедности; уровень безработицы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(объемы доходов и расходов государственного бюджета)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(производительность и конкурентоспособность предприятий, влияния на прибыльность и устойчивость предприятий, в том числе на инновации и развитие,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издержек субъектов бизнеса (монетизация)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*смотрите пояснение по заполнению формы по оценке эффективности, в том числе достижения заявленных целей государственного регулирования регуляторного 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пересмотра регуляторного акта в соответствии с Реестром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средства производства, изменения помещений, лаборатории, обучение персонала, иные необходимые неадминистративные издержки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третьих лиц для независимых экспертиз, оценок, заключений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периодическая отчетность государству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справок и разрешений от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контрольным мероприятиям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3: Результативность и эффективность регуляторного 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динамики изменения индикаторов результативности и эффективности, на достижение которых направлен регуляторный 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пересмотра регуляторного акта в соответствии с Реестром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Количество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Количество контрольных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Количество выданных разрешительных документов и поданных уведомлений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Количество принятых информационных инструментов (отчетность бизнеса и иное)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Факты нарушения норм, содержащих регуляторные инструменты и (или)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Количество административных нарушений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Общая сумма штрафов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Информация по поступлениям в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……(иные)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4. Итоги анализа регуляторного 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регулирующего государственного органа (отменить (признать утратившим силу)/изменение и (или) дополнение/оставление без изменения)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принятого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по оценке эффективности, в том числе достижения заявленных целей государственного регулирования регуляторного акта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оценки эффективности, в том числе достижения заявленных целей государственного регулирования регуляторного акта аналитическая форма заполняется по следующим шагам: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ШАГ 1: Определение проблемы и цели регулирования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проблемы и ее масштаба изменения необходимо учесть цифровые данные, которые подлежали анализу до принятия регуляторного акта (данные о случаях причинения вреда, проблемах компенсации вреда; данные о размерах наносимого вреда (в денежном выражении); нарушения прав и законных интересов граждан и организаций, действующего законодательства (количество нарушений, категории нарушений); данные о невозможности выполнения действий, функций, в том числе данные и оценки убытков, упущенной выгоды, недопроизводства определенных видов товаров и услуг; сведения правового характера, в том числе оценки полноты и непротиворечивости действующей нормативной правовой базы; информация, включающая мнения заинтересованных лиц и экспертов о причинах существования проблемы; данных, подтверждающие воздействие проблемы на определенные группы лиц).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"Целевая группа" указываются заинтересованные лица и количественные показатели целевой группы на момент пересмотра регуляторного акта в соответствии с Реестром. В группу заинтересованных лиц могут входить: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предпринимательской деятельности в зависимости от содержания установленного регулирования;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некоммерческие организации;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другое.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регулирования описывается с учетом поставленной проблемы с указанием показателей, которые были достигнуты после принятия регуляторного акта.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2: Определение фактического воздействия регуляторного акта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шаг состоит из трех разделов. 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раздел включает описание фактических последствий на момент пересмотра регуляторного акта для субъектов бизнеса, которое проводится согласно данным официальной статистики.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органу/органу-разработчику в обязательном порядке необходимо провести сравнительный анализ статистических данных по следующим показателям: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действующих субъектов, 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продукции субъектами, 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занятых.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Используя данные, указанные в разделе официальной статистики отраслей на сайте уполномоченного органа в области государственной статистики https://stat.gov.kz/, анализируются основные показатели финансово-хозяйственной деятельности юридических лиц.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проведенного сравнительного анализа основных показателей финансово-хозяйственной деятельности юридических лиц, регулирующий государственный орган выявляет изменения данных показателей за период исполнения требований регуляторного акта. 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Положительная динамика основных показателей показывает улучшение условий для ведения предпринимательской деятельности. 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разделе необходимо определить регуляторные инструменты и (или) требования в отношении бизнеса, указав нумерацию пункта статьи регуляторного акта и их содержание, и провести анализ фактических последствий на момент пересмотра регуляторного акта на население, государство и бизнес.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разделе сравнительный анализ издержек для субъектов предпринимательства проводится по каждому регуляторному инструменту и (или) требованию регуляторного акта, при введении которых прогнозировались издержки.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случае, если регуляторный инструмент и (или) требование регуляторного акта не предполагали возникновение издержек для субъектов бизнеса, анализ по данному регуляторному инструменту и (или) требованию не требуется. Необходимость в проведении сравнительного анализа издержек определяется с учетом данных, указанных в предшествующем анализе на момент разработки регуляторного акта. При этом рассматриваются временные и финансовые издержки, возникшие на момент пересмотра регуляторного акта. 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Регулирующий государственный орган в обязательном порядке анализирует издержки, возникшие на момент пересмотра регуляторного акта и связанные со следующими действиями субъекта бизнеса: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инвестиций в средства производства (приобретение оборудования, приборов, средств коммуникаций, технологий и тому подобное), приобретение или аренда помещений, создание лаборатории, обучение персонала, иные необходимые неадминистративные издержки;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в проведении экспертиз, оценок, получении заключений с привлечением третьих лиц, организаций;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в предоставлении периодической отчетности государству в бумажном или электронном формате;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в получении лицензий, разрешений, справок или других сопутствующих документов от государственных органов;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в проведении работ в ходе контрольных мероприятий государственных органов.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исполнение регуляторного инструмента и(или) требования регуляторного акта предполагало приобретение оборудования, средств измерения, производственных площадей и т.д., то расчеты производятся с учетом затрат на одно предприятие. Общая сумма издержек складывается путем умножения затрат одного предприятия на количество субъектов бизнеса в соответствии с ОКЭД.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ранее анализ издержек в рамках регуляторного инструмента и (или) требования регуляторного акта не проводился, то регулирующему государственному органу следует провести анализ данных, полученных в ходе проведенных исследований самого ведомства, социологических опросов, экспертных интервью, исследований (мониторингов) международных организаций, научных публикаций, аналитических материалов бизнес – ассоциаций и др.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регулирующему органу – разработчику предоставляется возможность указать другие виды издержек, не перечисленные в данном разделе. 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3: Результативность и эффективность регуляторного акта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Результативность регуляторного акта определяется путем мониторинга индикаторов, указанных при анализе на момент пересмотра регуляторного акта. 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обязательном порядке согласно аналитической форме регулирующим государственным органом описываются указанные индикаторы в количественном измерении. При этом, регулирующий государственный орган может дополнить перечень конкретными и в цифровом измерении индикаторами, необходимыми для измерения масштабов изменения проблемы и достижения целей принятия регуляторного акта.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Результативность и эффективность регуляторного акта определяется по итогам проведенного сравнительного анализа основных показателей финансово-хозяйственной деятельности юридических лиц, фактического анализа последствий от действия требования и/или регуляторные инструменты на население, государство и бизнес, анализа издержек субъектов предпринимательства по каждому регуляторному инструменту и (или) требованию регуляторного акта (при наличии), мониторинга индикаторов.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4: Итоги анализа регуляторного акта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заключительной части данного шага регулирующий государственный орган в обязательном порядке указывает в аналитической форме свое решение об отмене (признании утратившим силу)/изменении и (или) дополнении/оставлении без изменения регуляторного акта с обоснованием.</w:t>
      </w:r>
    </w:p>
    <w:bookmarkEnd w:id="104"/>
    <w:bookmarkStart w:name="z12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соответствия условиям формирования регуляторных инструментов и (или) требований, установленных в регуляторном акте 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условия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оценки соответствия условиям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баллов по оценке соответствия регуляторного инструмента и (или) требования условиям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безопасность какого вида деятельности (процесса, действия) обеспечивается регуляторным инструментом и (или) обязательным требованием регуляторного акта?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какую безопасность обеспечивает данный регуляторный инструмент и (или) требование регуляторного акта?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имеется ли иной регуляторный инструмент и (или) требование регуляторного акта, обеспечивающий указанную в вопросе 2 безопасность указанного вида деятельности (процесса, действия)?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(описывается регулирующим государственным органом) – от 0 до 2 баллов;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"0" - "не соответствует"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"1"-"частично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"2"-"полностью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Равенство регулирования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каких субъектов предпринимательства распространяется данный регуляторный инструмент и (или) требование регуляторного акта?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имеются ли исключения по применению данного регуляторного инструмента и (или) требования регуляторного акта? Опишите данные исключения: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(описывается регулирующим государственным органом) – от 0 до 2 баллов;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- 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 - 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размещена и доступна ли для ознакомления информация о планируемом введении (изменении) регуляторного инструмента и (или) требования регуляторного акта на открытых информационных ресурсах государственного органа (сайт, социальные сети)?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проводились ли общественные обсуждения (при необходимости – общественные слушания) с заинтересованными субъектами предпринимательства, их общественными формированиями, иными заинтересованными физическими и юридическими лицами по инициативе государственного органа, намеревающегося ввести (изменить, пересмотреть) регуляторный инструмент и (или) обязательное требование регуляторного акта – сроки проведения, количество участников, основные позиции?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(описывается регулирующим государственным органом) – от 0 до 2 баллов;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- 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 - 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международной практики реализации аналогичного вводимого (изменяемого, пересматриваемого) регуляторного инструмента и(или) обязательного требования регуляторного акта: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анализ возможности выполнения субъектом предпринимательства вводимого (изменяемого, пересматриваемого) регуляторного инструмента и(или) обязательного требования регуляторного акта в зависимости от (по выбору):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(описывается регулирующим государственным органом) – от 0 до 2 баллов;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- 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 - 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действие регуляторного инструмента и (или) требования регуляторного акта направлено на конкретных регулируемых субъектов предпринимательства или их деятельность (процесс, действие)?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обязательное требование имеет конкретный числовой параметр (при необходимости)?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регуляторный инструмент и (или) требование регуляторного акта не имеет дополнительного толкования?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(описывается регулирующим государственным органом) – от 0 до 2 баллов;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- 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 - 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Соразмерность и рациональность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учтены ли все выгоды и издержки всех целевых групп?: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являются ли издержки бизнеса допустимыми с точки зрения конечного эффекта от вводимого регулирования?: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являются ли расходы государства на государственное регулирование оправданными?: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учитывает ли вводимый (изменяемый) регуляторный инструмент и(или) обязательное требование регуляторного акта в отношении субъекта предпринимательства или его деятельности (процесса, действия) необременительность такого введения (изменения)?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возможно ли обеспечить безопасность без введения нового требования (изменения действующего), а также его отмены в ходе анализа (пересмотра) регуляторного инструмента и(или) требования регуляторного акта? Почему?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(описывается регулирующим государственным органом) – от 0 до 2 баллов;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- 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 - 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и предсказуемость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 к документам системы государственного планирования относятся: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Национальный план развития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Стратегия национальной безопасности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Планы развития государственных органов, планы развития области, города республиканского значения, столицы;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Планы развития национальных управляющих холдингов, национальных холдингов и национальных компаний.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каким документом Системы государственного планирования предусмотрена необходимость пересмотра регуляторного инструмента и (или) требования?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случае отсутствия в документах Системы государственного планирования прямого указания на пересмотр регуляторного инструмента и (или) требования, указать положения данных документов, которые содержат нормы, обуславливающие необходимость их пересмотра?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(описывается регулирующим государственным органом) – от 0 до 2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установлены ли сроки, позволяющие субъектам предпринимательства подготовиться к исполнению вводимого (изменяемого) регуляторного инструмента и(или) требования? Отсутствие прямого ответа на указанные вопросы считается отрицательной оценкой соответствия вводимого (изменяемого, пересматриваемого) регуляторного инструмента и(или) обязательного требования?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(описывается регулирующим государственным органом) – от 0 до 2 баллов;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 "0" - "не соответствует"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- 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 - "полностью соответствует"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достижения целей регулирования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Достигнута полностью________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Достигнута частично_________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достигнута____________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в случае не достижения заявленных целей, регулятором не заполняется аналитическая форма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и использования анализа регуляторного воздействия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эффективности: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*максимальный балл –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*порог достаточности - 30</w:t>
            </w:r>
          </w:p>
        </w:tc>
      </w:tr>
    </w:tbl>
    <w:bookmarkStart w:name="z18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соответствия регуляторного акта принципам взаимодействия субъектов предпринимательства и государства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принципа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по соблюдению принципа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 не соответствует принципу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Свобода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Равенство субъектов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Неприкосновенность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Добросовестная конкуренция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интересов потребителей, субъектов предпринимательства и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деятельности государственных органов и доступность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государственного регулирования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способности субъектов предпринимательства к самостоятельной защите своих прав и законных интересов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предупреждения правонарушения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Презумпция добросовестности субъектов предпринимательства и взаимная ответственность государства и субъектов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Свобода от коррупции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предпринимательской деятельности и обеспечение ее защиты и поддержки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отечественных производителей товаров, работ,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Недопустимость незаконного вмешательства государства в дела субъектов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субъектов частного предпринимательства в нормотворчестве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социальной ответственности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Ограниченное участие государства в предпринимательской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Саморегулирование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*опишите в произвольной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</w:t>
      </w:r>
    </w:p>
    <w:bookmarkEnd w:id="126"/>
    <w:bookmarkStart w:name="z19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 20__ года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2024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</w:t>
            </w:r>
          </w:p>
        </w:tc>
      </w:tr>
    </w:tbl>
    <w:bookmarkStart w:name="z19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соблюдении процедур анализа регуляторного акта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параметры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уполномоченным должностным лицом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общей информации по правовому акту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эффективности, в том числе достижения заявленных целей государственного регулирования регуляторного акта: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Определена ли проблема и цель регулирования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Определена ли целевая группа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Определены ли изменения основных показателей финансово-хозяйственной деятельности юридических лиц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Определены ли фактические последствия от действия требования и/или регуляторного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 ли расчет издержек субъектов бизнеса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Определена ли оценка результативности и эффективности регуляторного 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Отражено ли решение регулирующего государственного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Обосновано ли принятое решение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 ли срок пересмотра регуляторного 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Проведена ли оценка соответствия условиям формирования регуляторных инструментов и (или) требований, установленных в регуляторном акте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Определено ли соответствие регуляторного акта принципам взаимодействия субъектов предпринимательства и государства.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Комментарии, замечания и предложения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</w:t>
      </w:r>
    </w:p>
    <w:bookmarkEnd w:id="141"/>
    <w:bookmarkStart w:name="z22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 20__ года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