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ec5d" w14:textId="b1fe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6 августа 2021 года № ҚР-ДСМ-80 "Об утверждении минимальных требований к медицинским информационным системам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июня 2024 года № 45. Зарегистрирован в Министерстве юстиции Республики Казахстан 29 июня 2024 года № 34675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6 августа 2021 года № ҚР-ДСМ-80 "Об утверждении минимальных требований к медицинским информационным системам в области здравоохранения" (зарегистрирован в Реестре государственной регистрации нормативных правовых актов под № 23926)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медицинским информационным системам в области здравоохранения,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МИС, предназначенная для формирования государственных электронных информационных ресурсов, проходит испытания на соответствие требованиям информационной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критически важных объектов информационно-коммуникационной инфраструктуры на соответствие требованиям информационной безопасности" (зарегистрирован в Реестре государственной регистрации нормативных правовых актов под № 18795).".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