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4ee7" w14:textId="9544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20 ноября 2015 года № 706 "Об утверждении Правил проведения комплексной градостроительной экспертизы градостроительных проектов всех уровней"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промышленности и строительства Республики Казахстан от 12 июля 2024 года № 264. Зарегистрирован в Министерстве юстиции Республики Казахстан 15 июля 2024 года № 34737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ноября 2015 года № 706 "Об утверждении Правил проведения комплексной градостроительной экспертизы градостроительных проектов всех уровней" (зарегистрирован в Реестре государственной регистрации нормативных правовых актов № 12414)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комплексной градостроительной экспертизы градостроительных проектов всех уровней,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приложения 1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информация о прохождении заказчиком процедуры сопоставления разработанных проектов детальной планировки, проектов застройки на соответствие функциональных зон утвержденным генеральным планам населенных пунктов с использованием автоматизированной информационной системы государственного градостроительного кадастра, определенных Правилами разработки.";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приложения 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информация о прохождении заказчиком процедуры сопоставления разработанных проектов детальной планировки, проектов застройки на соответствие функциональных зон утвержденным генеральным планам населенных пунктов с использованием автоматизированной информационной системы государственного градостроительного кадастра, определенных Правилами разработки.".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промышленности и строительства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промышленности и строительства Республики Казахстан.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