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5dc2" w14:textId="b0d5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транспорта и коммуникаций Республики Казахстан от 28 сентября 2013 года № 763 "Об утверждении Квалификационных требований, предъявляемых к физическим лицам, имеющим право определять уровень квалификации авиационного персонала"</w:t>
      </w:r>
    </w:p>
    <w:p>
      <w:pPr>
        <w:spacing w:after="0"/>
        <w:ind w:left="0"/>
        <w:jc w:val="both"/>
      </w:pPr>
      <w:r>
        <w:rPr>
          <w:rFonts w:ascii="Times New Roman"/>
          <w:b w:val="false"/>
          <w:i w:val="false"/>
          <w:color w:val="000000"/>
          <w:sz w:val="28"/>
        </w:rPr>
        <w:t>Приказ и.о. Министра транспорта Республики Казахстан от 15 июля 2024 года № 244. Зарегистрирован в Министерстве юстиции Республики Казахстан 16 июля 2024 года № 34742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28 сентября 2013 года № 763 "Об утверждении Квалификационных требований, предъявляемых к физическим лицам, имеющим право определять уровень квалификации авиационного персонала" (зарегистрирован в Реестре государственной регистрации нормативных правовых актов под № 8786)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предъявляемых к физическим лицам, имеющим право определять уровень квалификации авиационного персонала,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транспорта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Калиакпаров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2013 года № 763</w:t>
            </w:r>
          </w:p>
        </w:tc>
      </w:tr>
    </w:tbl>
    <w:bookmarkStart w:name="z14" w:id="7"/>
    <w:p>
      <w:pPr>
        <w:spacing w:after="0"/>
        <w:ind w:left="0"/>
        <w:jc w:val="left"/>
      </w:pPr>
      <w:r>
        <w:rPr>
          <w:rFonts w:ascii="Times New Roman"/>
          <w:b/>
          <w:i w:val="false"/>
          <w:color w:val="000000"/>
        </w:rPr>
        <w:t xml:space="preserve"> Квалификационные требования, предъявляемых к физическим лицам, имеющим право определять уровень квалификации авиационного персонала</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Квалификационные требования, предъявляемых к физическим лицам, имеющим право определять уровень квалификации авиационного персонала (далее – Квалификационные требования)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"Об использовании воздушного пространства Республики Казахстан и деятельности авиации", со стандартами и рекомендуемой практикой Международной организации гражданской авиации (Приложение 1 к Конвенции о международной гражданской авиации "Выдача свидетельств авиационному персоналу", документ 9379 "Руководство по созданию государственной системы выдачи свидетельств личному составу и управлению этой системой", документ 9841 "Руководство по утверждению учебных организаций", документ 9868 "Подготовка персонала").</w:t>
      </w:r>
    </w:p>
    <w:bookmarkEnd w:id="9"/>
    <w:bookmarkStart w:name="z17" w:id="10"/>
    <w:p>
      <w:pPr>
        <w:spacing w:after="0"/>
        <w:ind w:left="0"/>
        <w:jc w:val="both"/>
      </w:pPr>
      <w:r>
        <w:rPr>
          <w:rFonts w:ascii="Times New Roman"/>
          <w:b w:val="false"/>
          <w:i w:val="false"/>
          <w:color w:val="000000"/>
          <w:sz w:val="28"/>
        </w:rPr>
        <w:t>
      2. Настоящие Квалификационные требования установлены к физическим лицам, имеющим право определять уровень квалификации авиационного персонала, с целью выдачи свидетельства авиационного персонала, внесения и (или) продления срока действия квалификационной и (или) специальной отметки.</w:t>
      </w:r>
    </w:p>
    <w:bookmarkEnd w:id="10"/>
    <w:bookmarkStart w:name="z18" w:id="11"/>
    <w:p>
      <w:pPr>
        <w:spacing w:after="0"/>
        <w:ind w:left="0"/>
        <w:jc w:val="both"/>
      </w:pPr>
      <w:r>
        <w:rPr>
          <w:rFonts w:ascii="Times New Roman"/>
          <w:b w:val="false"/>
          <w:i w:val="false"/>
          <w:color w:val="000000"/>
          <w:sz w:val="28"/>
        </w:rPr>
        <w:t>
      3. Целью установления Квалификационных требований к физическим лицам, имеющим право определять уровень квалификации авиационного персонала, является формирование компетентных лиц из числа авиационного персонала для определения уровня квалификации держателей свидетельства авиационного персонала или кандидатов для получения свидетельства авиационного персонала.</w:t>
      </w:r>
    </w:p>
    <w:bookmarkEnd w:id="11"/>
    <w:bookmarkStart w:name="z19" w:id="12"/>
    <w:p>
      <w:pPr>
        <w:spacing w:after="0"/>
        <w:ind w:left="0"/>
        <w:jc w:val="both"/>
      </w:pPr>
      <w:r>
        <w:rPr>
          <w:rFonts w:ascii="Times New Roman"/>
          <w:b w:val="false"/>
          <w:i w:val="false"/>
          <w:color w:val="000000"/>
          <w:sz w:val="28"/>
        </w:rPr>
        <w:t>
      4. Основные термины, используемые в настоящих Квалификационных требованиях:</w:t>
      </w:r>
    </w:p>
    <w:bookmarkEnd w:id="12"/>
    <w:bookmarkStart w:name="z20" w:id="13"/>
    <w:p>
      <w:pPr>
        <w:spacing w:after="0"/>
        <w:ind w:left="0"/>
        <w:jc w:val="both"/>
      </w:pPr>
      <w:r>
        <w:rPr>
          <w:rFonts w:ascii="Times New Roman"/>
          <w:b w:val="false"/>
          <w:i w:val="false"/>
          <w:color w:val="000000"/>
          <w:sz w:val="28"/>
        </w:rPr>
        <w:t>
      1) возможности человека – способности человека и пределы его возможностей, влияющие на безопасность и эффективность авиационной деятельности;</w:t>
      </w:r>
    </w:p>
    <w:bookmarkEnd w:id="13"/>
    <w:bookmarkStart w:name="z21" w:id="14"/>
    <w:p>
      <w:pPr>
        <w:spacing w:after="0"/>
        <w:ind w:left="0"/>
        <w:jc w:val="both"/>
      </w:pPr>
      <w:r>
        <w:rPr>
          <w:rFonts w:ascii="Times New Roman"/>
          <w:b w:val="false"/>
          <w:i w:val="false"/>
          <w:color w:val="000000"/>
          <w:sz w:val="28"/>
        </w:rPr>
        <w:t>
      2) время полета (налет) по приборам – время, в течение которого пилот пилотирует воздушное судно (далее – ВС) исключительно по приборам без использования внешних ориентиров;</w:t>
      </w:r>
    </w:p>
    <w:bookmarkEnd w:id="14"/>
    <w:bookmarkStart w:name="z22" w:id="15"/>
    <w:p>
      <w:pPr>
        <w:spacing w:after="0"/>
        <w:ind w:left="0"/>
        <w:jc w:val="both"/>
      </w:pPr>
      <w:r>
        <w:rPr>
          <w:rFonts w:ascii="Times New Roman"/>
          <w:b w:val="false"/>
          <w:i w:val="false"/>
          <w:color w:val="000000"/>
          <w:sz w:val="28"/>
        </w:rPr>
        <w:t>
      3) оценщик специалиста по техническому обслуживанию воздушных судов (далее – оценщик) – физическое лицо, назначенное уполномоченной организацией в сфере гражданской авиации (далее – уполномоченная организация) и уполномоченное проводить проверку практических навыков специалистов по техническому обслуживанию воздушных судов (далее – специалист по ТО ВС) с целью внесения квалификационных и (или) специальных отметок;</w:t>
      </w:r>
    </w:p>
    <w:bookmarkEnd w:id="15"/>
    <w:bookmarkStart w:name="z23" w:id="16"/>
    <w:p>
      <w:pPr>
        <w:spacing w:after="0"/>
        <w:ind w:left="0"/>
        <w:jc w:val="both"/>
      </w:pPr>
      <w:r>
        <w:rPr>
          <w:rFonts w:ascii="Times New Roman"/>
          <w:b w:val="false"/>
          <w:i w:val="false"/>
          <w:color w:val="000000"/>
          <w:sz w:val="28"/>
        </w:rPr>
        <w:t>
      4) экзаменатор – физическое лицо, назначенное уполномоченной организацией и уполномоченное проводить оценку теоретических знаний члена летного экипажа, диспетчера обслуживания воздушного движения (далее – ОВД), специалиста по ТО ВС и проверку практических навыков члена летного экипажа, диспетчера ОВД с целью выдачи свидетельства авиационного персонала, внесения и (или) продления квалификационных и (или) специальных отметок;</w:t>
      </w:r>
    </w:p>
    <w:bookmarkEnd w:id="16"/>
    <w:bookmarkStart w:name="z24" w:id="17"/>
    <w:p>
      <w:pPr>
        <w:spacing w:after="0"/>
        <w:ind w:left="0"/>
        <w:jc w:val="both"/>
      </w:pPr>
      <w:r>
        <w:rPr>
          <w:rFonts w:ascii="Times New Roman"/>
          <w:b w:val="false"/>
          <w:i w:val="false"/>
          <w:color w:val="000000"/>
          <w:sz w:val="28"/>
        </w:rPr>
        <w:t>
      5) контроль факторов угрозы – процесс обнаружения угроз и реагирования на них с помощью контрмер, которые уменьшают или устраняют последствия угроз и снижают вероятность ошибок или нежелательных состояний;</w:t>
      </w:r>
    </w:p>
    <w:bookmarkEnd w:id="17"/>
    <w:bookmarkStart w:name="z25" w:id="18"/>
    <w:p>
      <w:pPr>
        <w:spacing w:after="0"/>
        <w:ind w:left="0"/>
        <w:jc w:val="both"/>
      </w:pPr>
      <w:r>
        <w:rPr>
          <w:rFonts w:ascii="Times New Roman"/>
          <w:b w:val="false"/>
          <w:i w:val="false"/>
          <w:color w:val="000000"/>
          <w:sz w:val="28"/>
        </w:rPr>
        <w:t>
      6) контроль ошибок – процесс обнаружения ошибок и реагирования на них с помощью контрмер, которые уменьшают или устраняют последствия ошибок и снижают вероятность ошибок или нежелательных состояний;</w:t>
      </w:r>
    </w:p>
    <w:bookmarkEnd w:id="18"/>
    <w:bookmarkStart w:name="z26" w:id="19"/>
    <w:p>
      <w:pPr>
        <w:spacing w:after="0"/>
        <w:ind w:left="0"/>
        <w:jc w:val="both"/>
      </w:pPr>
      <w:r>
        <w:rPr>
          <w:rFonts w:ascii="Times New Roman"/>
          <w:b w:val="false"/>
          <w:i w:val="false"/>
          <w:color w:val="000000"/>
          <w:sz w:val="28"/>
        </w:rPr>
        <w:t>
      7) инструктор – лицо, осуществляющее непосредственную деятельность по профессиональной подготовке и тестирование навыков авиационного персонала в соответствии со своей квалификацией;</w:t>
      </w:r>
    </w:p>
    <w:bookmarkEnd w:id="19"/>
    <w:bookmarkStart w:name="z27" w:id="20"/>
    <w:p>
      <w:pPr>
        <w:spacing w:after="0"/>
        <w:ind w:left="0"/>
        <w:jc w:val="both"/>
      </w:pPr>
      <w:r>
        <w:rPr>
          <w:rFonts w:ascii="Times New Roman"/>
          <w:b w:val="false"/>
          <w:i w:val="false"/>
          <w:color w:val="000000"/>
          <w:sz w:val="28"/>
        </w:rPr>
        <w:t>
      8) процесс – ряд взаимосвязанных или взаимозависимых действий, трансформирующих затраты в продукцию;</w:t>
      </w:r>
    </w:p>
    <w:bookmarkEnd w:id="20"/>
    <w:bookmarkStart w:name="z28" w:id="21"/>
    <w:p>
      <w:pPr>
        <w:spacing w:after="0"/>
        <w:ind w:left="0"/>
        <w:jc w:val="both"/>
      </w:pPr>
      <w:r>
        <w:rPr>
          <w:rFonts w:ascii="Times New Roman"/>
          <w:b w:val="false"/>
          <w:i w:val="false"/>
          <w:color w:val="000000"/>
          <w:sz w:val="28"/>
        </w:rPr>
        <w:t>
      9) процедура – способ документального подтверждения процесса;</w:t>
      </w:r>
    </w:p>
    <w:bookmarkEnd w:id="21"/>
    <w:bookmarkStart w:name="z29" w:id="22"/>
    <w:p>
      <w:pPr>
        <w:spacing w:after="0"/>
        <w:ind w:left="0"/>
        <w:jc w:val="both"/>
      </w:pPr>
      <w:r>
        <w:rPr>
          <w:rFonts w:ascii="Times New Roman"/>
          <w:b w:val="false"/>
          <w:i w:val="false"/>
          <w:color w:val="000000"/>
          <w:sz w:val="28"/>
        </w:rPr>
        <w:t>
      10) политика – документ с изложением позиции или точки зрения организации по конкретному вопросу;</w:t>
      </w:r>
    </w:p>
    <w:bookmarkEnd w:id="22"/>
    <w:bookmarkStart w:name="z30" w:id="23"/>
    <w:p>
      <w:pPr>
        <w:spacing w:after="0"/>
        <w:ind w:left="0"/>
        <w:jc w:val="both"/>
      </w:pPr>
      <w:r>
        <w:rPr>
          <w:rFonts w:ascii="Times New Roman"/>
          <w:b w:val="false"/>
          <w:i w:val="false"/>
          <w:color w:val="000000"/>
          <w:sz w:val="28"/>
        </w:rPr>
        <w:t>
      11) техническое обслуживание – проведение работ на авиационной технике, необходимых для поддержания летной годности ВС, двигателя, воздушного винта или соответствующей части, включая контрольно-восстановительные работы, проверки, замены, устранение дефектов, выполняемые как в отдельности, так и в сочетании, а также практическое осуществление модификации или ремонта;</w:t>
      </w:r>
    </w:p>
    <w:bookmarkEnd w:id="23"/>
    <w:bookmarkStart w:name="z31" w:id="24"/>
    <w:p>
      <w:pPr>
        <w:spacing w:after="0"/>
        <w:ind w:left="0"/>
        <w:jc w:val="both"/>
      </w:pPr>
      <w:r>
        <w:rPr>
          <w:rFonts w:ascii="Times New Roman"/>
          <w:b w:val="false"/>
          <w:i w:val="false"/>
          <w:color w:val="000000"/>
          <w:sz w:val="28"/>
        </w:rPr>
        <w:t>
      12) время полета:</w:t>
      </w:r>
    </w:p>
    <w:bookmarkEnd w:id="24"/>
    <w:bookmarkStart w:name="z32" w:id="25"/>
    <w:p>
      <w:pPr>
        <w:spacing w:after="0"/>
        <w:ind w:left="0"/>
        <w:jc w:val="both"/>
      </w:pPr>
      <w:r>
        <w:rPr>
          <w:rFonts w:ascii="Times New Roman"/>
          <w:b w:val="false"/>
          <w:i w:val="false"/>
          <w:color w:val="000000"/>
          <w:sz w:val="28"/>
        </w:rPr>
        <w:t>
      для самолетов, автожиров, мотодельтапланов и ВС с системой увеличения подъемной силы – общее время с момента начала движения ВС с целью взлета до момента его остановки по окончании полета;</w:t>
      </w:r>
    </w:p>
    <w:bookmarkEnd w:id="25"/>
    <w:bookmarkStart w:name="z33" w:id="26"/>
    <w:p>
      <w:pPr>
        <w:spacing w:after="0"/>
        <w:ind w:left="0"/>
        <w:jc w:val="both"/>
      </w:pPr>
      <w:r>
        <w:rPr>
          <w:rFonts w:ascii="Times New Roman"/>
          <w:b w:val="false"/>
          <w:i w:val="false"/>
          <w:color w:val="000000"/>
          <w:sz w:val="28"/>
        </w:rPr>
        <w:t>
      для вертолетов – общее время с момента начала вращения лопастей несущих винтов c целью взлета до момента полной остановки вертолета по окончании полета и прекращения вращения несущих лопастей;</w:t>
      </w:r>
    </w:p>
    <w:bookmarkEnd w:id="26"/>
    <w:bookmarkStart w:name="z34" w:id="27"/>
    <w:p>
      <w:pPr>
        <w:spacing w:after="0"/>
        <w:ind w:left="0"/>
        <w:jc w:val="both"/>
      </w:pPr>
      <w:r>
        <w:rPr>
          <w:rFonts w:ascii="Times New Roman"/>
          <w:b w:val="false"/>
          <w:i w:val="false"/>
          <w:color w:val="000000"/>
          <w:sz w:val="28"/>
        </w:rPr>
        <w:t>
      для дирижаблей – общее время с момента, когда дирижабль освобождается от мачты для целей взлета до момента, когда дирижабль окончательно останавливается после завершения полета и закрепляется на мачте;</w:t>
      </w:r>
    </w:p>
    <w:bookmarkEnd w:id="27"/>
    <w:bookmarkStart w:name="z35" w:id="28"/>
    <w:p>
      <w:pPr>
        <w:spacing w:after="0"/>
        <w:ind w:left="0"/>
        <w:jc w:val="both"/>
      </w:pPr>
      <w:r>
        <w:rPr>
          <w:rFonts w:ascii="Times New Roman"/>
          <w:b w:val="false"/>
          <w:i w:val="false"/>
          <w:color w:val="000000"/>
          <w:sz w:val="28"/>
        </w:rPr>
        <w:t>
      для планеров – общее время нахождения в полете на буксире или без буксира с момента, когда планер начинает разбег по земле в процессе взлета, до момента, когда планер останавливается после завершения полета;</w:t>
      </w:r>
    </w:p>
    <w:bookmarkEnd w:id="28"/>
    <w:bookmarkStart w:name="z36" w:id="29"/>
    <w:p>
      <w:pPr>
        <w:spacing w:after="0"/>
        <w:ind w:left="0"/>
        <w:jc w:val="both"/>
      </w:pPr>
      <w:r>
        <w:rPr>
          <w:rFonts w:ascii="Times New Roman"/>
          <w:b w:val="false"/>
          <w:i w:val="false"/>
          <w:color w:val="000000"/>
          <w:sz w:val="28"/>
        </w:rPr>
        <w:t>
      для аэростатов – общее время с момента, когда гондола отрывается от земли для целей взлета, до момента, когда она окончательно останавливается после завершения полета;</w:t>
      </w:r>
    </w:p>
    <w:bookmarkEnd w:id="29"/>
    <w:bookmarkStart w:name="z37" w:id="30"/>
    <w:p>
      <w:pPr>
        <w:spacing w:after="0"/>
        <w:ind w:left="0"/>
        <w:jc w:val="both"/>
      </w:pPr>
      <w:r>
        <w:rPr>
          <w:rFonts w:ascii="Times New Roman"/>
          <w:b w:val="false"/>
          <w:i w:val="false"/>
          <w:color w:val="000000"/>
          <w:sz w:val="28"/>
        </w:rPr>
        <w:t>
      13) летное мастерство – постоянное принятие и осуществление правильных решений по управлению ВС с использованием знаний, навыков и умений для достижения целей полета;</w:t>
      </w:r>
    </w:p>
    <w:bookmarkEnd w:id="30"/>
    <w:bookmarkStart w:name="z38" w:id="31"/>
    <w:p>
      <w:pPr>
        <w:spacing w:after="0"/>
        <w:ind w:left="0"/>
        <w:jc w:val="both"/>
      </w:pPr>
      <w:r>
        <w:rPr>
          <w:rFonts w:ascii="Times New Roman"/>
          <w:b w:val="false"/>
          <w:i w:val="false"/>
          <w:color w:val="000000"/>
          <w:sz w:val="28"/>
        </w:rPr>
        <w:t>
      14) продление – административное действие, предпринятое после того как срок действия допуска или разрешения истек, продлевающее срок действия прав, предоставляемых допуском или разрешением на дальнейший срок, в случае выполнения четко оговоренных требований;</w:t>
      </w:r>
    </w:p>
    <w:bookmarkEnd w:id="31"/>
    <w:bookmarkStart w:name="z39" w:id="32"/>
    <w:p>
      <w:pPr>
        <w:spacing w:after="0"/>
        <w:ind w:left="0"/>
        <w:jc w:val="both"/>
      </w:pPr>
      <w:r>
        <w:rPr>
          <w:rFonts w:ascii="Times New Roman"/>
          <w:b w:val="false"/>
          <w:i w:val="false"/>
          <w:color w:val="000000"/>
          <w:sz w:val="28"/>
        </w:rPr>
        <w:t>
      15) тренажерное устройство имитации полета (тренажер) – любой из следующих трех видов устройств, с помощью которого на земле имитируются условия полета:</w:t>
      </w:r>
    </w:p>
    <w:bookmarkEnd w:id="32"/>
    <w:bookmarkStart w:name="z40" w:id="33"/>
    <w:p>
      <w:pPr>
        <w:spacing w:after="0"/>
        <w:ind w:left="0"/>
        <w:jc w:val="both"/>
      </w:pPr>
      <w:r>
        <w:rPr>
          <w:rFonts w:ascii="Times New Roman"/>
          <w:b w:val="false"/>
          <w:i w:val="false"/>
          <w:color w:val="000000"/>
          <w:sz w:val="28"/>
        </w:rPr>
        <w:t>
      тренажер летный, который обеспечивает точное воспроизведение кабины экипажа определенного типа ВС, позволяющее имитировать реальные функции механической, электрической, электронной и других бортовых систем управления, обычную для членов летного экипажа обстановку и летные характеристики данного типа ВС;</w:t>
      </w:r>
    </w:p>
    <w:bookmarkEnd w:id="33"/>
    <w:bookmarkStart w:name="z41" w:id="34"/>
    <w:p>
      <w:pPr>
        <w:spacing w:after="0"/>
        <w:ind w:left="0"/>
        <w:jc w:val="both"/>
      </w:pPr>
      <w:r>
        <w:rPr>
          <w:rFonts w:ascii="Times New Roman"/>
          <w:b w:val="false"/>
          <w:i w:val="false"/>
          <w:color w:val="000000"/>
          <w:sz w:val="28"/>
        </w:rPr>
        <w:t>
      тренажер процедурный, который обеспечивает реальное воспроизведение обстановки в кабине экипажа и имитирует показания приборов, простые функции механической, электрической, электронной и других бортовых систем, а также летно-технические характеристики ВС определенного класса;</w:t>
      </w:r>
    </w:p>
    <w:bookmarkEnd w:id="34"/>
    <w:bookmarkStart w:name="z42" w:id="35"/>
    <w:p>
      <w:pPr>
        <w:spacing w:after="0"/>
        <w:ind w:left="0"/>
        <w:jc w:val="both"/>
      </w:pPr>
      <w:r>
        <w:rPr>
          <w:rFonts w:ascii="Times New Roman"/>
          <w:b w:val="false"/>
          <w:i w:val="false"/>
          <w:color w:val="000000"/>
          <w:sz w:val="28"/>
        </w:rPr>
        <w:t>
      тренажер базовой подготовки к полетам по приборам, который оборудован соответствующими приборами и который имитирует обстановку в кабине экипажа, аналогичную обстановке во время полета ВС по приборам.</w:t>
      </w:r>
    </w:p>
    <w:bookmarkEnd w:id="35"/>
    <w:bookmarkStart w:name="z43" w:id="36"/>
    <w:p>
      <w:pPr>
        <w:spacing w:after="0"/>
        <w:ind w:left="0"/>
        <w:jc w:val="left"/>
      </w:pPr>
      <w:r>
        <w:rPr>
          <w:rFonts w:ascii="Times New Roman"/>
          <w:b/>
          <w:i w:val="false"/>
          <w:color w:val="000000"/>
        </w:rPr>
        <w:t xml:space="preserve"> Глава 2. Общие квалификационные требования к экзаменаторам (оценщикам)</w:t>
      </w:r>
    </w:p>
    <w:bookmarkEnd w:id="36"/>
    <w:bookmarkStart w:name="z44" w:id="37"/>
    <w:p>
      <w:pPr>
        <w:spacing w:after="0"/>
        <w:ind w:left="0"/>
        <w:jc w:val="both"/>
      </w:pPr>
      <w:r>
        <w:rPr>
          <w:rFonts w:ascii="Times New Roman"/>
          <w:b w:val="false"/>
          <w:i w:val="false"/>
          <w:color w:val="000000"/>
          <w:sz w:val="28"/>
        </w:rPr>
        <w:t xml:space="preserve">
      5. К кандидату на получение квалификации экзаменатора (оценщика), определяющего уровень квалификации лиц, которым выдается свидетельство авиационного персонала, предъявляются следующие общие квалификационные требования, а также Квалификационные требования предъявляемым к лицам, которым выдается свидетельство авиационного персонала,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13 июня 2011 года № 362 (зарегистрированный в Реестре государственной регистрации нормативных правовых актов № 7058), наличие:</w:t>
      </w:r>
    </w:p>
    <w:bookmarkEnd w:id="37"/>
    <w:bookmarkStart w:name="z45" w:id="38"/>
    <w:p>
      <w:pPr>
        <w:spacing w:after="0"/>
        <w:ind w:left="0"/>
        <w:jc w:val="both"/>
      </w:pPr>
      <w:r>
        <w:rPr>
          <w:rFonts w:ascii="Times New Roman"/>
          <w:b w:val="false"/>
          <w:i w:val="false"/>
          <w:color w:val="000000"/>
          <w:sz w:val="28"/>
        </w:rPr>
        <w:t>
      1) действующей специальной отметки инструктора (для членов летного экипажа и персонала обслуживания воздушного движения);</w:t>
      </w:r>
    </w:p>
    <w:bookmarkEnd w:id="38"/>
    <w:bookmarkStart w:name="z46" w:id="39"/>
    <w:p>
      <w:pPr>
        <w:spacing w:after="0"/>
        <w:ind w:left="0"/>
        <w:jc w:val="both"/>
      </w:pPr>
      <w:r>
        <w:rPr>
          <w:rFonts w:ascii="Times New Roman"/>
          <w:b w:val="false"/>
          <w:i w:val="false"/>
          <w:color w:val="000000"/>
          <w:sz w:val="28"/>
        </w:rPr>
        <w:t>
      2) действующего свидетельства в качестве:</w:t>
      </w:r>
    </w:p>
    <w:bookmarkEnd w:id="39"/>
    <w:bookmarkStart w:name="z47" w:id="40"/>
    <w:p>
      <w:pPr>
        <w:spacing w:after="0"/>
        <w:ind w:left="0"/>
        <w:jc w:val="both"/>
      </w:pPr>
      <w:r>
        <w:rPr>
          <w:rFonts w:ascii="Times New Roman"/>
          <w:b w:val="false"/>
          <w:i w:val="false"/>
          <w:color w:val="000000"/>
          <w:sz w:val="28"/>
        </w:rPr>
        <w:t>
      члена летного экипажа:</w:t>
      </w:r>
    </w:p>
    <w:bookmarkEnd w:id="40"/>
    <w:bookmarkStart w:name="z48" w:id="41"/>
    <w:p>
      <w:pPr>
        <w:spacing w:after="0"/>
        <w:ind w:left="0"/>
        <w:jc w:val="both"/>
      </w:pPr>
      <w:r>
        <w:rPr>
          <w:rFonts w:ascii="Times New Roman"/>
          <w:b w:val="false"/>
          <w:i w:val="false"/>
          <w:color w:val="000000"/>
          <w:sz w:val="28"/>
        </w:rPr>
        <w:t>
      пилот сверхлегкого ВС (планер, мотодельтаплан, автожир, свободный аэростат, дирижабль) – ULAP;</w:t>
      </w:r>
    </w:p>
    <w:bookmarkEnd w:id="41"/>
    <w:bookmarkStart w:name="z49" w:id="42"/>
    <w:p>
      <w:pPr>
        <w:spacing w:after="0"/>
        <w:ind w:left="0"/>
        <w:jc w:val="both"/>
      </w:pPr>
      <w:r>
        <w:rPr>
          <w:rFonts w:ascii="Times New Roman"/>
          <w:b w:val="false"/>
          <w:i w:val="false"/>
          <w:color w:val="000000"/>
          <w:sz w:val="28"/>
        </w:rPr>
        <w:t>
      пилот легкого ВС (самолет) – LAPL;</w:t>
      </w:r>
    </w:p>
    <w:bookmarkEnd w:id="42"/>
    <w:bookmarkStart w:name="z50" w:id="43"/>
    <w:p>
      <w:pPr>
        <w:spacing w:after="0"/>
        <w:ind w:left="0"/>
        <w:jc w:val="both"/>
      </w:pPr>
      <w:r>
        <w:rPr>
          <w:rFonts w:ascii="Times New Roman"/>
          <w:b w:val="false"/>
          <w:i w:val="false"/>
          <w:color w:val="000000"/>
          <w:sz w:val="28"/>
        </w:rPr>
        <w:t>
      частный пилот (самолет, вертолет, ВС с увеличением подъемной силы) – PPL;</w:t>
      </w:r>
    </w:p>
    <w:bookmarkEnd w:id="43"/>
    <w:bookmarkStart w:name="z51" w:id="44"/>
    <w:p>
      <w:pPr>
        <w:spacing w:after="0"/>
        <w:ind w:left="0"/>
        <w:jc w:val="both"/>
      </w:pPr>
      <w:r>
        <w:rPr>
          <w:rFonts w:ascii="Times New Roman"/>
          <w:b w:val="false"/>
          <w:i w:val="false"/>
          <w:color w:val="000000"/>
          <w:sz w:val="28"/>
        </w:rPr>
        <w:t>
      пилот коммерческой авиации (самолет, вертолет) – CPL;</w:t>
      </w:r>
    </w:p>
    <w:bookmarkEnd w:id="44"/>
    <w:bookmarkStart w:name="z52" w:id="45"/>
    <w:p>
      <w:pPr>
        <w:spacing w:after="0"/>
        <w:ind w:left="0"/>
        <w:jc w:val="both"/>
      </w:pPr>
      <w:r>
        <w:rPr>
          <w:rFonts w:ascii="Times New Roman"/>
          <w:b w:val="false"/>
          <w:i w:val="false"/>
          <w:color w:val="000000"/>
          <w:sz w:val="28"/>
        </w:rPr>
        <w:t>
      пилот многочленного экипажа (самолет) – MPL;</w:t>
      </w:r>
    </w:p>
    <w:bookmarkEnd w:id="45"/>
    <w:bookmarkStart w:name="z53" w:id="46"/>
    <w:p>
      <w:pPr>
        <w:spacing w:after="0"/>
        <w:ind w:left="0"/>
        <w:jc w:val="both"/>
      </w:pPr>
      <w:r>
        <w:rPr>
          <w:rFonts w:ascii="Times New Roman"/>
          <w:b w:val="false"/>
          <w:i w:val="false"/>
          <w:color w:val="000000"/>
          <w:sz w:val="28"/>
        </w:rPr>
        <w:t>
      линейный пилот (самолет, вертолет) – ATPL;</w:t>
      </w:r>
    </w:p>
    <w:bookmarkEnd w:id="46"/>
    <w:bookmarkStart w:name="z54" w:id="47"/>
    <w:p>
      <w:pPr>
        <w:spacing w:after="0"/>
        <w:ind w:left="0"/>
        <w:jc w:val="both"/>
      </w:pPr>
      <w:r>
        <w:rPr>
          <w:rFonts w:ascii="Times New Roman"/>
          <w:b w:val="false"/>
          <w:i w:val="false"/>
          <w:color w:val="000000"/>
          <w:sz w:val="28"/>
        </w:rPr>
        <w:t>
      члена летного экипажа, отличного от пилотов:</w:t>
      </w:r>
    </w:p>
    <w:bookmarkEnd w:id="47"/>
    <w:bookmarkStart w:name="z55" w:id="48"/>
    <w:p>
      <w:pPr>
        <w:spacing w:after="0"/>
        <w:ind w:left="0"/>
        <w:jc w:val="both"/>
      </w:pPr>
      <w:r>
        <w:rPr>
          <w:rFonts w:ascii="Times New Roman"/>
          <w:b w:val="false"/>
          <w:i w:val="false"/>
          <w:color w:val="000000"/>
          <w:sz w:val="28"/>
        </w:rPr>
        <w:t>
      штурман – FNL;</w:t>
      </w:r>
    </w:p>
    <w:bookmarkEnd w:id="48"/>
    <w:bookmarkStart w:name="z56" w:id="49"/>
    <w:p>
      <w:pPr>
        <w:spacing w:after="0"/>
        <w:ind w:left="0"/>
        <w:jc w:val="both"/>
      </w:pPr>
      <w:r>
        <w:rPr>
          <w:rFonts w:ascii="Times New Roman"/>
          <w:b w:val="false"/>
          <w:i w:val="false"/>
          <w:color w:val="000000"/>
          <w:sz w:val="28"/>
        </w:rPr>
        <w:t>
      бортинженер (бортмеханик), бортрадист;</w:t>
      </w:r>
    </w:p>
    <w:bookmarkEnd w:id="49"/>
    <w:bookmarkStart w:name="z57" w:id="50"/>
    <w:p>
      <w:pPr>
        <w:spacing w:after="0"/>
        <w:ind w:left="0"/>
        <w:jc w:val="both"/>
      </w:pPr>
      <w:r>
        <w:rPr>
          <w:rFonts w:ascii="Times New Roman"/>
          <w:b w:val="false"/>
          <w:i w:val="false"/>
          <w:color w:val="000000"/>
          <w:sz w:val="28"/>
        </w:rPr>
        <w:t>
      другого авиационного персонала:</w:t>
      </w:r>
    </w:p>
    <w:bookmarkEnd w:id="50"/>
    <w:bookmarkStart w:name="z58" w:id="51"/>
    <w:p>
      <w:pPr>
        <w:spacing w:after="0"/>
        <w:ind w:left="0"/>
        <w:jc w:val="both"/>
      </w:pPr>
      <w:r>
        <w:rPr>
          <w:rFonts w:ascii="Times New Roman"/>
          <w:b w:val="false"/>
          <w:i w:val="false"/>
          <w:color w:val="000000"/>
          <w:sz w:val="28"/>
        </w:rPr>
        <w:t>
      диспетчер ОВД ATCL;</w:t>
      </w:r>
    </w:p>
    <w:bookmarkEnd w:id="51"/>
    <w:bookmarkStart w:name="z59" w:id="52"/>
    <w:p>
      <w:pPr>
        <w:spacing w:after="0"/>
        <w:ind w:left="0"/>
        <w:jc w:val="both"/>
      </w:pPr>
      <w:r>
        <w:rPr>
          <w:rFonts w:ascii="Times New Roman"/>
          <w:b w:val="false"/>
          <w:i w:val="false"/>
          <w:color w:val="000000"/>
          <w:sz w:val="28"/>
        </w:rPr>
        <w:t>
      специалист по ТО ВС;</w:t>
      </w:r>
    </w:p>
    <w:bookmarkEnd w:id="52"/>
    <w:bookmarkStart w:name="z60" w:id="53"/>
    <w:p>
      <w:pPr>
        <w:spacing w:after="0"/>
        <w:ind w:left="0"/>
        <w:jc w:val="both"/>
      </w:pPr>
      <w:r>
        <w:rPr>
          <w:rFonts w:ascii="Times New Roman"/>
          <w:b w:val="false"/>
          <w:i w:val="false"/>
          <w:color w:val="000000"/>
          <w:sz w:val="28"/>
        </w:rPr>
        <w:t>
      сотрудник по обеспечению полетов (полетный диспетчер);</w:t>
      </w:r>
    </w:p>
    <w:bookmarkEnd w:id="53"/>
    <w:bookmarkStart w:name="z61" w:id="54"/>
    <w:p>
      <w:pPr>
        <w:spacing w:after="0"/>
        <w:ind w:left="0"/>
        <w:jc w:val="both"/>
      </w:pPr>
      <w:r>
        <w:rPr>
          <w:rFonts w:ascii="Times New Roman"/>
          <w:b w:val="false"/>
          <w:i w:val="false"/>
          <w:color w:val="000000"/>
          <w:sz w:val="28"/>
        </w:rPr>
        <w:t>
      оператор авиационной станции (расположенной на морской установке).</w:t>
      </w:r>
    </w:p>
    <w:bookmarkEnd w:id="54"/>
    <w:bookmarkStart w:name="z62" w:id="55"/>
    <w:p>
      <w:pPr>
        <w:spacing w:after="0"/>
        <w:ind w:left="0"/>
        <w:jc w:val="both"/>
      </w:pPr>
      <w:r>
        <w:rPr>
          <w:rFonts w:ascii="Times New Roman"/>
          <w:b w:val="false"/>
          <w:i w:val="false"/>
          <w:color w:val="000000"/>
          <w:sz w:val="28"/>
        </w:rPr>
        <w:t>
      6. К экзаменатору (оценщику) предъявляются следующие квалификационные требования:</w:t>
      </w:r>
    </w:p>
    <w:bookmarkEnd w:id="55"/>
    <w:bookmarkStart w:name="z63" w:id="56"/>
    <w:p>
      <w:pPr>
        <w:spacing w:after="0"/>
        <w:ind w:left="0"/>
        <w:jc w:val="both"/>
      </w:pPr>
      <w:r>
        <w:rPr>
          <w:rFonts w:ascii="Times New Roman"/>
          <w:b w:val="false"/>
          <w:i w:val="false"/>
          <w:color w:val="000000"/>
          <w:sz w:val="28"/>
        </w:rPr>
        <w:t>
      1) знание инструктивного материала, регламентирующие порядок и процедуры определения уровня квалификации авиационного персонала, умение применять и толковать их;</w:t>
      </w:r>
    </w:p>
    <w:bookmarkEnd w:id="56"/>
    <w:bookmarkStart w:name="z64" w:id="57"/>
    <w:p>
      <w:pPr>
        <w:spacing w:after="0"/>
        <w:ind w:left="0"/>
        <w:jc w:val="both"/>
      </w:pPr>
      <w:r>
        <w:rPr>
          <w:rFonts w:ascii="Times New Roman"/>
          <w:b w:val="false"/>
          <w:i w:val="false"/>
          <w:color w:val="000000"/>
          <w:sz w:val="28"/>
        </w:rPr>
        <w:t>
      2) наличие опыта работы в области обучения и проведения оценки практических навыков;</w:t>
      </w:r>
    </w:p>
    <w:bookmarkEnd w:id="57"/>
    <w:bookmarkStart w:name="z65" w:id="58"/>
    <w:p>
      <w:pPr>
        <w:spacing w:after="0"/>
        <w:ind w:left="0"/>
        <w:jc w:val="both"/>
      </w:pPr>
      <w:r>
        <w:rPr>
          <w:rFonts w:ascii="Times New Roman"/>
          <w:b w:val="false"/>
          <w:i w:val="false"/>
          <w:color w:val="000000"/>
          <w:sz w:val="28"/>
        </w:rPr>
        <w:t>
      3) наличие практического опыта работы по профилю оцениваемой деятельности;</w:t>
      </w:r>
    </w:p>
    <w:bookmarkEnd w:id="58"/>
    <w:bookmarkStart w:name="z66" w:id="59"/>
    <w:p>
      <w:pPr>
        <w:spacing w:after="0"/>
        <w:ind w:left="0"/>
        <w:jc w:val="both"/>
      </w:pPr>
      <w:r>
        <w:rPr>
          <w:rFonts w:ascii="Times New Roman"/>
          <w:b w:val="false"/>
          <w:i w:val="false"/>
          <w:color w:val="000000"/>
          <w:sz w:val="28"/>
        </w:rPr>
        <w:t>
      4) наличие квалификационных отметок, равнозначных свидетельствам и квалификационным отметкам авиационного персонала, для которых они уполномочены проводить квалификационный экзамен;</w:t>
      </w:r>
    </w:p>
    <w:bookmarkEnd w:id="59"/>
    <w:bookmarkStart w:name="z67" w:id="60"/>
    <w:p>
      <w:pPr>
        <w:spacing w:after="0"/>
        <w:ind w:left="0"/>
        <w:jc w:val="both"/>
      </w:pPr>
      <w:r>
        <w:rPr>
          <w:rFonts w:ascii="Times New Roman"/>
          <w:b w:val="false"/>
          <w:i w:val="false"/>
          <w:color w:val="000000"/>
          <w:sz w:val="28"/>
        </w:rPr>
        <w:t>
      5) наличие соответствующей профессиональной подготовки в качестве экзаменатора;</w:t>
      </w:r>
    </w:p>
    <w:bookmarkEnd w:id="60"/>
    <w:bookmarkStart w:name="z68" w:id="61"/>
    <w:p>
      <w:pPr>
        <w:spacing w:after="0"/>
        <w:ind w:left="0"/>
        <w:jc w:val="both"/>
      </w:pPr>
      <w:r>
        <w:rPr>
          <w:rFonts w:ascii="Times New Roman"/>
          <w:b w:val="false"/>
          <w:i w:val="false"/>
          <w:color w:val="000000"/>
          <w:sz w:val="28"/>
        </w:rPr>
        <w:t>
      6) знание систему выдачи свидетельств авиационному персоналу.</w:t>
      </w:r>
    </w:p>
    <w:bookmarkEnd w:id="61"/>
    <w:bookmarkStart w:name="z69" w:id="62"/>
    <w:p>
      <w:pPr>
        <w:spacing w:after="0"/>
        <w:ind w:left="0"/>
        <w:jc w:val="both"/>
      </w:pPr>
      <w:r>
        <w:rPr>
          <w:rFonts w:ascii="Times New Roman"/>
          <w:b w:val="false"/>
          <w:i w:val="false"/>
          <w:color w:val="000000"/>
          <w:sz w:val="28"/>
        </w:rPr>
        <w:t>
      Экзаменатор (оценщик) проводит квалификационный экзамен в отношении свидетельств авиационного персонала, квалификационных и (или) специальных отметок, обладателем которых он является.</w:t>
      </w:r>
    </w:p>
    <w:bookmarkEnd w:id="62"/>
    <w:bookmarkStart w:name="z70" w:id="63"/>
    <w:p>
      <w:pPr>
        <w:spacing w:after="0"/>
        <w:ind w:left="0"/>
        <w:jc w:val="both"/>
      </w:pPr>
      <w:r>
        <w:rPr>
          <w:rFonts w:ascii="Times New Roman"/>
          <w:b w:val="false"/>
          <w:i w:val="false"/>
          <w:color w:val="000000"/>
          <w:sz w:val="28"/>
        </w:rPr>
        <w:t>
      7. Квалификационные требования для продления срока назначения экзаменатора (оценщика):</w:t>
      </w:r>
    </w:p>
    <w:bookmarkEnd w:id="63"/>
    <w:bookmarkStart w:name="z71" w:id="64"/>
    <w:p>
      <w:pPr>
        <w:spacing w:after="0"/>
        <w:ind w:left="0"/>
        <w:jc w:val="both"/>
      </w:pPr>
      <w:r>
        <w:rPr>
          <w:rFonts w:ascii="Times New Roman"/>
          <w:b w:val="false"/>
          <w:i w:val="false"/>
          <w:color w:val="000000"/>
          <w:sz w:val="28"/>
        </w:rPr>
        <w:t>
      1) наличие не менее двух проверок в качестве экзаменатора (оценщика) в год в течение периода исполнения своих обязанностей;</w:t>
      </w:r>
    </w:p>
    <w:bookmarkEnd w:id="64"/>
    <w:bookmarkStart w:name="z72" w:id="65"/>
    <w:p>
      <w:pPr>
        <w:spacing w:after="0"/>
        <w:ind w:left="0"/>
        <w:jc w:val="both"/>
      </w:pPr>
      <w:r>
        <w:rPr>
          <w:rFonts w:ascii="Times New Roman"/>
          <w:b w:val="false"/>
          <w:i w:val="false"/>
          <w:color w:val="000000"/>
          <w:sz w:val="28"/>
        </w:rPr>
        <w:t>
      2) наличие одной проверки в качестве экзаменатора (оценщика) под контролем авиационного инспектора уполномоченной организации или другого назначенного экзаменатора (оценщика), в течение срока назначения (данная проверка может быть выполнена на комплексном тренажере);</w:t>
      </w:r>
    </w:p>
    <w:bookmarkEnd w:id="65"/>
    <w:bookmarkStart w:name="z73" w:id="66"/>
    <w:p>
      <w:pPr>
        <w:spacing w:after="0"/>
        <w:ind w:left="0"/>
        <w:jc w:val="both"/>
      </w:pPr>
      <w:r>
        <w:rPr>
          <w:rFonts w:ascii="Times New Roman"/>
          <w:b w:val="false"/>
          <w:i w:val="false"/>
          <w:color w:val="000000"/>
          <w:sz w:val="28"/>
        </w:rPr>
        <w:t>
      3) наличие действующих квалификационных и специальных отметок в свидетельстве авиационного персонала;</w:t>
      </w:r>
    </w:p>
    <w:bookmarkEnd w:id="66"/>
    <w:bookmarkStart w:name="z74" w:id="67"/>
    <w:p>
      <w:pPr>
        <w:spacing w:after="0"/>
        <w:ind w:left="0"/>
        <w:jc w:val="both"/>
      </w:pPr>
      <w:r>
        <w:rPr>
          <w:rFonts w:ascii="Times New Roman"/>
          <w:b w:val="false"/>
          <w:i w:val="false"/>
          <w:color w:val="000000"/>
          <w:sz w:val="28"/>
        </w:rPr>
        <w:t>
      4) наличие документов подтверждающих прохождение курсов поддержания профессионального уровня по специальной программе для экзаменаторов не реже одного раза в 3 года.</w:t>
      </w:r>
    </w:p>
    <w:bookmarkEnd w:id="67"/>
    <w:bookmarkStart w:name="z75" w:id="68"/>
    <w:p>
      <w:pPr>
        <w:spacing w:after="0"/>
        <w:ind w:left="0"/>
        <w:jc w:val="both"/>
      </w:pPr>
      <w:r>
        <w:rPr>
          <w:rFonts w:ascii="Times New Roman"/>
          <w:b w:val="false"/>
          <w:i w:val="false"/>
          <w:color w:val="000000"/>
          <w:sz w:val="28"/>
        </w:rPr>
        <w:t>
      8. Экзаменатор (оценщик) демонстрирует уровень теоретических и практических знаний в следующих областях:</w:t>
      </w:r>
    </w:p>
    <w:bookmarkEnd w:id="68"/>
    <w:bookmarkStart w:name="z76" w:id="69"/>
    <w:p>
      <w:pPr>
        <w:spacing w:after="0"/>
        <w:ind w:left="0"/>
        <w:jc w:val="both"/>
      </w:pPr>
      <w:r>
        <w:rPr>
          <w:rFonts w:ascii="Times New Roman"/>
          <w:b w:val="false"/>
          <w:i w:val="false"/>
          <w:color w:val="000000"/>
          <w:sz w:val="28"/>
        </w:rPr>
        <w:t>
      1) нормативных правовых актов Республики Казахстан в области гражданской авиации, соответствующих сфере деятельности экзаменатора (оценщика);</w:t>
      </w:r>
    </w:p>
    <w:bookmarkEnd w:id="69"/>
    <w:bookmarkStart w:name="z77" w:id="70"/>
    <w:p>
      <w:pPr>
        <w:spacing w:after="0"/>
        <w:ind w:left="0"/>
        <w:jc w:val="both"/>
      </w:pPr>
      <w:r>
        <w:rPr>
          <w:rFonts w:ascii="Times New Roman"/>
          <w:b w:val="false"/>
          <w:i w:val="false"/>
          <w:color w:val="000000"/>
          <w:sz w:val="28"/>
        </w:rPr>
        <w:t>
      2) нормативных документов международных организаций в области гражданской авиации, связанных с особенностями сферы деятельности и инструктивный материал по отношению к обязанностям экзаменаторов (оценщиков);</w:t>
      </w:r>
    </w:p>
    <w:bookmarkEnd w:id="70"/>
    <w:bookmarkStart w:name="z78" w:id="71"/>
    <w:p>
      <w:pPr>
        <w:spacing w:after="0"/>
        <w:ind w:left="0"/>
        <w:jc w:val="both"/>
      </w:pPr>
      <w:r>
        <w:rPr>
          <w:rFonts w:ascii="Times New Roman"/>
          <w:b w:val="false"/>
          <w:i w:val="false"/>
          <w:color w:val="000000"/>
          <w:sz w:val="28"/>
        </w:rPr>
        <w:t>
      3) возможности и ограничения человека, включая факторы угроз и ошибок соответствующей сферы деятельности;</w:t>
      </w:r>
    </w:p>
    <w:bookmarkEnd w:id="71"/>
    <w:bookmarkStart w:name="z79" w:id="72"/>
    <w:p>
      <w:pPr>
        <w:spacing w:after="0"/>
        <w:ind w:left="0"/>
        <w:jc w:val="both"/>
      </w:pPr>
      <w:r>
        <w:rPr>
          <w:rFonts w:ascii="Times New Roman"/>
          <w:b w:val="false"/>
          <w:i w:val="false"/>
          <w:color w:val="000000"/>
          <w:sz w:val="28"/>
        </w:rPr>
        <w:t>
      4) принципов установления рабочих взаимоотношений с лицом, в отношении которого осуществляется проверка знаний, умений и навыков;</w:t>
      </w:r>
    </w:p>
    <w:bookmarkEnd w:id="72"/>
    <w:bookmarkStart w:name="z80" w:id="73"/>
    <w:p>
      <w:pPr>
        <w:spacing w:after="0"/>
        <w:ind w:left="0"/>
        <w:jc w:val="both"/>
      </w:pPr>
      <w:r>
        <w:rPr>
          <w:rFonts w:ascii="Times New Roman"/>
          <w:b w:val="false"/>
          <w:i w:val="false"/>
          <w:color w:val="000000"/>
          <w:sz w:val="28"/>
        </w:rPr>
        <w:t>
      5) принципов и методов проведения оценивания, выставления адекватной оценки и установления соответствия знаний, навыков и умений кандидатов, включая обоснованное принятие решения по оценке, предоставление оцениваемому физическому лицу конструктивной информации о результатах оценки;</w:t>
      </w:r>
    </w:p>
    <w:bookmarkEnd w:id="73"/>
    <w:bookmarkStart w:name="z81" w:id="74"/>
    <w:p>
      <w:pPr>
        <w:spacing w:after="0"/>
        <w:ind w:left="0"/>
        <w:jc w:val="both"/>
      </w:pPr>
      <w:r>
        <w:rPr>
          <w:rFonts w:ascii="Times New Roman"/>
          <w:b w:val="false"/>
          <w:i w:val="false"/>
          <w:color w:val="000000"/>
          <w:sz w:val="28"/>
        </w:rPr>
        <w:t>
      6) ведения документации, включая обеспечение достоверности и надежности собранных данных, регистрацию документов, мероприятия по защите персональных данных, экзаменуемых в отношении проводимых проверок и результатов;</w:t>
      </w:r>
    </w:p>
    <w:bookmarkEnd w:id="74"/>
    <w:bookmarkStart w:name="z82" w:id="75"/>
    <w:p>
      <w:pPr>
        <w:spacing w:after="0"/>
        <w:ind w:left="0"/>
        <w:jc w:val="both"/>
      </w:pPr>
      <w:r>
        <w:rPr>
          <w:rFonts w:ascii="Times New Roman"/>
          <w:b w:val="false"/>
          <w:i w:val="false"/>
          <w:color w:val="000000"/>
          <w:sz w:val="28"/>
        </w:rPr>
        <w:t>
      7) инструктаж, проведение проверки уровня знаний, навыков и умений кандидата в экзаменаторы (оценщика);</w:t>
      </w:r>
    </w:p>
    <w:bookmarkEnd w:id="75"/>
    <w:bookmarkStart w:name="z83" w:id="76"/>
    <w:p>
      <w:pPr>
        <w:spacing w:after="0"/>
        <w:ind w:left="0"/>
        <w:jc w:val="both"/>
      </w:pPr>
      <w:r>
        <w:rPr>
          <w:rFonts w:ascii="Times New Roman"/>
          <w:b w:val="false"/>
          <w:i w:val="false"/>
          <w:color w:val="000000"/>
          <w:sz w:val="28"/>
        </w:rPr>
        <w:t>
      8) демонстрацию организации и подготовку к проведению экзамена под руководством экзаменатора (оценщика) соответствующей категории и профиля деятельности;</w:t>
      </w:r>
    </w:p>
    <w:bookmarkEnd w:id="76"/>
    <w:bookmarkStart w:name="z84" w:id="77"/>
    <w:p>
      <w:pPr>
        <w:spacing w:after="0"/>
        <w:ind w:left="0"/>
        <w:jc w:val="both"/>
      </w:pPr>
      <w:r>
        <w:rPr>
          <w:rFonts w:ascii="Times New Roman"/>
          <w:b w:val="false"/>
          <w:i w:val="false"/>
          <w:color w:val="000000"/>
          <w:sz w:val="28"/>
        </w:rPr>
        <w:t>
      9) опрос и оценивание экзаменуемого, документирование процедур проверки.</w:t>
      </w:r>
    </w:p>
    <w:bookmarkEnd w:id="77"/>
    <w:bookmarkStart w:name="z85" w:id="78"/>
    <w:p>
      <w:pPr>
        <w:spacing w:after="0"/>
        <w:ind w:left="0"/>
        <w:jc w:val="left"/>
      </w:pPr>
      <w:r>
        <w:rPr>
          <w:rFonts w:ascii="Times New Roman"/>
          <w:b/>
          <w:i w:val="false"/>
          <w:color w:val="000000"/>
        </w:rPr>
        <w:t xml:space="preserve"> Глава 3. Квалификационные требования к экзаменаторам, имеющие право определять уровень квалификации пилотов</w:t>
      </w:r>
    </w:p>
    <w:bookmarkEnd w:id="78"/>
    <w:bookmarkStart w:name="z86" w:id="79"/>
    <w:p>
      <w:pPr>
        <w:spacing w:after="0"/>
        <w:ind w:left="0"/>
        <w:jc w:val="both"/>
      </w:pPr>
      <w:r>
        <w:rPr>
          <w:rFonts w:ascii="Times New Roman"/>
          <w:b w:val="false"/>
          <w:i w:val="false"/>
          <w:color w:val="000000"/>
          <w:sz w:val="28"/>
        </w:rPr>
        <w:t>
      9. Определяются следующие виды экзаменаторов для пилотов:</w:t>
      </w:r>
    </w:p>
    <w:bookmarkEnd w:id="79"/>
    <w:bookmarkStart w:name="z87" w:id="80"/>
    <w:p>
      <w:pPr>
        <w:spacing w:after="0"/>
        <w:ind w:left="0"/>
        <w:jc w:val="both"/>
      </w:pPr>
      <w:r>
        <w:rPr>
          <w:rFonts w:ascii="Times New Roman"/>
          <w:b w:val="false"/>
          <w:i w:val="false"/>
          <w:color w:val="000000"/>
          <w:sz w:val="28"/>
        </w:rPr>
        <w:t>
      1) летный экзаменатор – (FE);</w:t>
      </w:r>
    </w:p>
    <w:bookmarkEnd w:id="80"/>
    <w:bookmarkStart w:name="z88" w:id="81"/>
    <w:p>
      <w:pPr>
        <w:spacing w:after="0"/>
        <w:ind w:left="0"/>
        <w:jc w:val="both"/>
      </w:pPr>
      <w:r>
        <w:rPr>
          <w:rFonts w:ascii="Times New Roman"/>
          <w:b w:val="false"/>
          <w:i w:val="false"/>
          <w:color w:val="000000"/>
          <w:sz w:val="28"/>
        </w:rPr>
        <w:t>
      2) экзаменатор по типу ВС – (ТRE);</w:t>
      </w:r>
    </w:p>
    <w:bookmarkEnd w:id="81"/>
    <w:bookmarkStart w:name="z89" w:id="82"/>
    <w:p>
      <w:pPr>
        <w:spacing w:after="0"/>
        <w:ind w:left="0"/>
        <w:jc w:val="both"/>
      </w:pPr>
      <w:r>
        <w:rPr>
          <w:rFonts w:ascii="Times New Roman"/>
          <w:b w:val="false"/>
          <w:i w:val="false"/>
          <w:color w:val="000000"/>
          <w:sz w:val="28"/>
        </w:rPr>
        <w:t>
      3) экзаменатор по классу ВС – (СRE);</w:t>
      </w:r>
    </w:p>
    <w:bookmarkEnd w:id="82"/>
    <w:bookmarkStart w:name="z90" w:id="83"/>
    <w:p>
      <w:pPr>
        <w:spacing w:after="0"/>
        <w:ind w:left="0"/>
        <w:jc w:val="both"/>
      </w:pPr>
      <w:r>
        <w:rPr>
          <w:rFonts w:ascii="Times New Roman"/>
          <w:b w:val="false"/>
          <w:i w:val="false"/>
          <w:color w:val="000000"/>
          <w:sz w:val="28"/>
        </w:rPr>
        <w:t>
      4) экзаменатор по допуску к полетам по приборам – (IRE);</w:t>
      </w:r>
    </w:p>
    <w:bookmarkEnd w:id="83"/>
    <w:bookmarkStart w:name="z91" w:id="84"/>
    <w:p>
      <w:pPr>
        <w:spacing w:after="0"/>
        <w:ind w:left="0"/>
        <w:jc w:val="both"/>
      </w:pPr>
      <w:r>
        <w:rPr>
          <w:rFonts w:ascii="Times New Roman"/>
          <w:b w:val="false"/>
          <w:i w:val="false"/>
          <w:color w:val="000000"/>
          <w:sz w:val="28"/>
        </w:rPr>
        <w:t>
      5) экзаменатор на тренажере – (SFE);</w:t>
      </w:r>
    </w:p>
    <w:bookmarkEnd w:id="84"/>
    <w:bookmarkStart w:name="z92" w:id="85"/>
    <w:p>
      <w:pPr>
        <w:spacing w:after="0"/>
        <w:ind w:left="0"/>
        <w:jc w:val="both"/>
      </w:pPr>
      <w:r>
        <w:rPr>
          <w:rFonts w:ascii="Times New Roman"/>
          <w:b w:val="false"/>
          <w:i w:val="false"/>
          <w:color w:val="000000"/>
          <w:sz w:val="28"/>
        </w:rPr>
        <w:t>
      6) экзаменатор летных инструкторов – (FIE).</w:t>
      </w:r>
    </w:p>
    <w:bookmarkEnd w:id="85"/>
    <w:bookmarkStart w:name="z93" w:id="86"/>
    <w:p>
      <w:pPr>
        <w:spacing w:after="0"/>
        <w:ind w:left="0"/>
        <w:jc w:val="both"/>
      </w:pPr>
      <w:r>
        <w:rPr>
          <w:rFonts w:ascii="Times New Roman"/>
          <w:b w:val="false"/>
          <w:i w:val="false"/>
          <w:color w:val="000000"/>
          <w:sz w:val="28"/>
        </w:rPr>
        <w:t>
      10. Экзаменаторы указанные в пункте 9 настоящих Правил, имеют свидетельства авиационного персонала и квалификационные отметки, равнозначные свидетельствам авиационного персонала и квалификационным отметкам пилотов, штурманов, бортинженеров для которых они уполномочены проводить оценку профессиональных навыков и летных умений, а также квалификацию инструктора, дающее полномочия на обучение для получения свидетельств и квалификационных отметок.</w:t>
      </w:r>
    </w:p>
    <w:bookmarkEnd w:id="86"/>
    <w:bookmarkStart w:name="z94" w:id="87"/>
    <w:p>
      <w:pPr>
        <w:spacing w:after="0"/>
        <w:ind w:left="0"/>
        <w:jc w:val="both"/>
      </w:pPr>
      <w:r>
        <w:rPr>
          <w:rFonts w:ascii="Times New Roman"/>
          <w:b w:val="false"/>
          <w:i w:val="false"/>
          <w:color w:val="000000"/>
          <w:sz w:val="28"/>
        </w:rPr>
        <w:t>
      11. Оценку профессиональных навыков, проверку тренажерной или летной подготовки командира ВС (далее – КВС) осуществляют экзаменаторы, имеющие квалификации для выполнений функций КВС.</w:t>
      </w:r>
    </w:p>
    <w:bookmarkEnd w:id="87"/>
    <w:bookmarkStart w:name="z95" w:id="88"/>
    <w:p>
      <w:pPr>
        <w:spacing w:after="0"/>
        <w:ind w:left="0"/>
        <w:jc w:val="left"/>
      </w:pPr>
      <w:r>
        <w:rPr>
          <w:rFonts w:ascii="Times New Roman"/>
          <w:b/>
          <w:i w:val="false"/>
          <w:color w:val="000000"/>
        </w:rPr>
        <w:t xml:space="preserve"> Параграф 1. Квалификационные требования к летному экзаменатору – FE</w:t>
      </w:r>
    </w:p>
    <w:bookmarkEnd w:id="88"/>
    <w:bookmarkStart w:name="z96" w:id="89"/>
    <w:p>
      <w:pPr>
        <w:spacing w:after="0"/>
        <w:ind w:left="0"/>
        <w:jc w:val="both"/>
      </w:pPr>
      <w:r>
        <w:rPr>
          <w:rFonts w:ascii="Times New Roman"/>
          <w:b w:val="false"/>
          <w:i w:val="false"/>
          <w:color w:val="000000"/>
          <w:sz w:val="28"/>
        </w:rPr>
        <w:t>
      12. Кандидат на получение квалификации летного экзаменатора "самолет" – FE(А) имеет:</w:t>
      </w:r>
    </w:p>
    <w:bookmarkEnd w:id="89"/>
    <w:bookmarkStart w:name="z97" w:id="90"/>
    <w:p>
      <w:pPr>
        <w:spacing w:after="0"/>
        <w:ind w:left="0"/>
        <w:jc w:val="both"/>
      </w:pPr>
      <w:r>
        <w:rPr>
          <w:rFonts w:ascii="Times New Roman"/>
          <w:b w:val="false"/>
          <w:i w:val="false"/>
          <w:color w:val="000000"/>
          <w:sz w:val="28"/>
        </w:rPr>
        <w:t>
      1) для квалификационных проверок на первоначальную выдачу свидетельства LAPL – не менее 500 часов налета в качестве пилота ВС, в том числе не менее 100 часов в качестве инструктора FI(A), FI(MGH) или FI(Ag);</w:t>
      </w:r>
    </w:p>
    <w:bookmarkEnd w:id="90"/>
    <w:bookmarkStart w:name="z98" w:id="91"/>
    <w:p>
      <w:pPr>
        <w:spacing w:after="0"/>
        <w:ind w:left="0"/>
        <w:jc w:val="both"/>
      </w:pPr>
      <w:r>
        <w:rPr>
          <w:rFonts w:ascii="Times New Roman"/>
          <w:b w:val="false"/>
          <w:i w:val="false"/>
          <w:color w:val="000000"/>
          <w:sz w:val="28"/>
        </w:rPr>
        <w:t>
      2) для квалификационных проверок на первоначальную выдачу свидетельства PPL(A) и СPL(A) – не менее 1000 часов налета в качестве пилота ВС, в том числе не менее 250 часов в качестве инструктора FI(A) для СPL.</w:t>
      </w:r>
    </w:p>
    <w:bookmarkEnd w:id="91"/>
    <w:bookmarkStart w:name="z99" w:id="92"/>
    <w:p>
      <w:pPr>
        <w:spacing w:after="0"/>
        <w:ind w:left="0"/>
        <w:jc w:val="both"/>
      </w:pPr>
      <w:r>
        <w:rPr>
          <w:rFonts w:ascii="Times New Roman"/>
          <w:b w:val="false"/>
          <w:i w:val="false"/>
          <w:color w:val="000000"/>
          <w:sz w:val="28"/>
        </w:rPr>
        <w:t>
      13. Кандидат на получение квалификации летного экзаменатора "вертолет" – FE(Н) имеет:</w:t>
      </w:r>
    </w:p>
    <w:bookmarkEnd w:id="92"/>
    <w:bookmarkStart w:name="z100" w:id="93"/>
    <w:p>
      <w:pPr>
        <w:spacing w:after="0"/>
        <w:ind w:left="0"/>
        <w:jc w:val="both"/>
      </w:pPr>
      <w:r>
        <w:rPr>
          <w:rFonts w:ascii="Times New Roman"/>
          <w:b w:val="false"/>
          <w:i w:val="false"/>
          <w:color w:val="000000"/>
          <w:sz w:val="28"/>
        </w:rPr>
        <w:t>
      1) для квалификационных проверок на первоначальную выдачу свидетельства PPL(Н) – не менее 500 часов налета в качестве пилота вертолета, в том числе не менее 250 часов в качестве инструктора FI(H);</w:t>
      </w:r>
    </w:p>
    <w:bookmarkEnd w:id="93"/>
    <w:bookmarkStart w:name="z101" w:id="94"/>
    <w:p>
      <w:pPr>
        <w:spacing w:after="0"/>
        <w:ind w:left="0"/>
        <w:jc w:val="both"/>
      </w:pPr>
      <w:r>
        <w:rPr>
          <w:rFonts w:ascii="Times New Roman"/>
          <w:b w:val="false"/>
          <w:i w:val="false"/>
          <w:color w:val="000000"/>
          <w:sz w:val="28"/>
        </w:rPr>
        <w:t>
      2) для квалификационных проверок на первоначальную выдачу свидетельства СPL(Н) – не менее 1000 часов налета в качестве пилота вертолета, в том числе не менее 250 часов в качестве инструктора FI(H) для СPL;</w:t>
      </w:r>
    </w:p>
    <w:bookmarkEnd w:id="94"/>
    <w:bookmarkStart w:name="z102" w:id="95"/>
    <w:p>
      <w:pPr>
        <w:spacing w:after="0"/>
        <w:ind w:left="0"/>
        <w:jc w:val="both"/>
      </w:pPr>
      <w:r>
        <w:rPr>
          <w:rFonts w:ascii="Times New Roman"/>
          <w:b w:val="false"/>
          <w:i w:val="false"/>
          <w:color w:val="000000"/>
          <w:sz w:val="28"/>
        </w:rPr>
        <w:t>
      3) для квалификационных проверок на получение квалификационной отметки (type rating) в свидетельствах PPL(H) или CPL(H) для допуска к полетам на многодвигательных вертолетах при условии, если экзаменатор выполняет требования указанных в подпунктах 1) или 2) пункта 13 настоящих Правил, в зависимости от обстоятельств и имеет CPL(H) или ATPL(H) и, по необходимости, допуск полетов по приборам IRI(Н).</w:t>
      </w:r>
    </w:p>
    <w:bookmarkEnd w:id="95"/>
    <w:bookmarkStart w:name="z103" w:id="96"/>
    <w:p>
      <w:pPr>
        <w:spacing w:after="0"/>
        <w:ind w:left="0"/>
        <w:jc w:val="both"/>
      </w:pPr>
      <w:r>
        <w:rPr>
          <w:rFonts w:ascii="Times New Roman"/>
          <w:b w:val="false"/>
          <w:i w:val="false"/>
          <w:color w:val="000000"/>
          <w:sz w:val="28"/>
        </w:rPr>
        <w:t>
      14. Летный экзаменатор – FE проводит квалификационный экзамен на:</w:t>
      </w:r>
    </w:p>
    <w:bookmarkEnd w:id="96"/>
    <w:bookmarkStart w:name="z104" w:id="97"/>
    <w:p>
      <w:pPr>
        <w:spacing w:after="0"/>
        <w:ind w:left="0"/>
        <w:jc w:val="both"/>
      </w:pPr>
      <w:r>
        <w:rPr>
          <w:rFonts w:ascii="Times New Roman"/>
          <w:b w:val="false"/>
          <w:i w:val="false"/>
          <w:color w:val="000000"/>
          <w:sz w:val="28"/>
        </w:rPr>
        <w:t>
      1) выдачу свидетельства, внесение и (или) продление срока действия квалификационной отметки пилота LAPL, PPL, CPL;</w:t>
      </w:r>
    </w:p>
    <w:bookmarkEnd w:id="97"/>
    <w:bookmarkStart w:name="z105" w:id="98"/>
    <w:p>
      <w:pPr>
        <w:spacing w:after="0"/>
        <w:ind w:left="0"/>
        <w:jc w:val="both"/>
      </w:pPr>
      <w:r>
        <w:rPr>
          <w:rFonts w:ascii="Times New Roman"/>
          <w:b w:val="false"/>
          <w:i w:val="false"/>
          <w:color w:val="000000"/>
          <w:sz w:val="28"/>
        </w:rPr>
        <w:t>
      2) получение или продление срока действия специальной отметки "летный инструктор – FI" на соответствующем классе ВС.</w:t>
      </w:r>
    </w:p>
    <w:bookmarkEnd w:id="98"/>
    <w:bookmarkStart w:name="z106" w:id="99"/>
    <w:p>
      <w:pPr>
        <w:spacing w:after="0"/>
        <w:ind w:left="0"/>
        <w:jc w:val="left"/>
      </w:pPr>
      <w:r>
        <w:rPr>
          <w:rFonts w:ascii="Times New Roman"/>
          <w:b/>
          <w:i w:val="false"/>
          <w:color w:val="000000"/>
        </w:rPr>
        <w:t xml:space="preserve"> Параграф 2. Квалификационные требования к экзаменатору по типу ВС – TRE</w:t>
      </w:r>
    </w:p>
    <w:bookmarkEnd w:id="99"/>
    <w:bookmarkStart w:name="z107" w:id="100"/>
    <w:p>
      <w:pPr>
        <w:spacing w:after="0"/>
        <w:ind w:left="0"/>
        <w:jc w:val="both"/>
      </w:pPr>
      <w:r>
        <w:rPr>
          <w:rFonts w:ascii="Times New Roman"/>
          <w:b w:val="false"/>
          <w:i w:val="false"/>
          <w:color w:val="000000"/>
          <w:sz w:val="28"/>
        </w:rPr>
        <w:t>
      15. Кандидат на получение квалификации "экзаменатора по типу ВС "самолет" – ТRE (А) многочленного экипажа ВС имеет не менее 1500 часов налета в качестве пилота на воздушном судне с многочленным экипажем, из которых не менее 500 часов в качестве КВС, и имеет квалификацию ТRI(A).</w:t>
      </w:r>
    </w:p>
    <w:bookmarkEnd w:id="100"/>
    <w:bookmarkStart w:name="z108" w:id="101"/>
    <w:p>
      <w:pPr>
        <w:spacing w:after="0"/>
        <w:ind w:left="0"/>
        <w:jc w:val="both"/>
      </w:pPr>
      <w:r>
        <w:rPr>
          <w:rFonts w:ascii="Times New Roman"/>
          <w:b w:val="false"/>
          <w:i w:val="false"/>
          <w:color w:val="000000"/>
          <w:sz w:val="28"/>
        </w:rPr>
        <w:t>
      16. Кандидат на получение квалификации "экзаменатора по типу ВС "вертолет" – ТRE (Н) имеет не менее 1500 часов налета в качестве пилота на вертолете с многочленным экипажем, из которых не менее 500 часов в качестве КВС, и имеет квалификацию ТRI (Н).</w:t>
      </w:r>
    </w:p>
    <w:bookmarkEnd w:id="101"/>
    <w:bookmarkStart w:name="z109" w:id="102"/>
    <w:p>
      <w:pPr>
        <w:spacing w:after="0"/>
        <w:ind w:left="0"/>
        <w:jc w:val="both"/>
      </w:pPr>
      <w:r>
        <w:rPr>
          <w:rFonts w:ascii="Times New Roman"/>
          <w:b w:val="false"/>
          <w:i w:val="false"/>
          <w:color w:val="000000"/>
          <w:sz w:val="28"/>
        </w:rPr>
        <w:t>
      17. Кандидат на получение квалификации ТRE(Н) на многодвигательном вертолете с одним пилотом имеет не менее 1000 часов налета в качестве пилота на вертолете, из которых не менее 500 часов в качестве КВС, и имеет квалификацию ТRI(Н).</w:t>
      </w:r>
    </w:p>
    <w:bookmarkEnd w:id="102"/>
    <w:bookmarkStart w:name="z110" w:id="103"/>
    <w:p>
      <w:pPr>
        <w:spacing w:after="0"/>
        <w:ind w:left="0"/>
        <w:jc w:val="both"/>
      </w:pPr>
      <w:r>
        <w:rPr>
          <w:rFonts w:ascii="Times New Roman"/>
          <w:b w:val="false"/>
          <w:i w:val="false"/>
          <w:color w:val="000000"/>
          <w:sz w:val="28"/>
        </w:rPr>
        <w:t>
      18. Кандидат на получение квалификации ТRE(Н) на однодвигательном вертолете с одним пилотом имеет не менее 750 часов налета в качестве пилота на вертолете, из которых не менее 500 часов в качестве КВС, и имеет квалификацию FI(Н) или ТRI(Н).</w:t>
      </w:r>
    </w:p>
    <w:bookmarkEnd w:id="103"/>
    <w:bookmarkStart w:name="z111" w:id="104"/>
    <w:p>
      <w:pPr>
        <w:spacing w:after="0"/>
        <w:ind w:left="0"/>
        <w:jc w:val="both"/>
      </w:pPr>
      <w:r>
        <w:rPr>
          <w:rFonts w:ascii="Times New Roman"/>
          <w:b w:val="false"/>
          <w:i w:val="false"/>
          <w:color w:val="000000"/>
          <w:sz w:val="28"/>
        </w:rPr>
        <w:t>
      19. Экзаменатор с квалификацией "экзаменатор по типу ВС "самолета" – TRE (А)" проводит квалификационный экзамен на:</w:t>
      </w:r>
    </w:p>
    <w:bookmarkEnd w:id="104"/>
    <w:bookmarkStart w:name="z112" w:id="105"/>
    <w:p>
      <w:pPr>
        <w:spacing w:after="0"/>
        <w:ind w:left="0"/>
        <w:jc w:val="both"/>
      </w:pPr>
      <w:r>
        <w:rPr>
          <w:rFonts w:ascii="Times New Roman"/>
          <w:b w:val="false"/>
          <w:i w:val="false"/>
          <w:color w:val="000000"/>
          <w:sz w:val="28"/>
        </w:rPr>
        <w:t>
      1) внесение, продление срока действия квалификационной отметки по типу ВС (type rating);</w:t>
      </w:r>
    </w:p>
    <w:bookmarkEnd w:id="105"/>
    <w:bookmarkStart w:name="z113" w:id="106"/>
    <w:p>
      <w:pPr>
        <w:spacing w:after="0"/>
        <w:ind w:left="0"/>
        <w:jc w:val="both"/>
      </w:pPr>
      <w:r>
        <w:rPr>
          <w:rFonts w:ascii="Times New Roman"/>
          <w:b w:val="false"/>
          <w:i w:val="false"/>
          <w:color w:val="000000"/>
          <w:sz w:val="28"/>
        </w:rPr>
        <w:t>
      2) внесение, продление срока действия квалификационной отметки о допуске к полетам по приборам – IR, при условии, что TRE (A) имеет действующий инструкторский допуск к полетам по приборам – IRI (A);</w:t>
      </w:r>
    </w:p>
    <w:bookmarkEnd w:id="106"/>
    <w:bookmarkStart w:name="z114" w:id="107"/>
    <w:p>
      <w:pPr>
        <w:spacing w:after="0"/>
        <w:ind w:left="0"/>
        <w:jc w:val="both"/>
      </w:pPr>
      <w:r>
        <w:rPr>
          <w:rFonts w:ascii="Times New Roman"/>
          <w:b w:val="false"/>
          <w:i w:val="false"/>
          <w:color w:val="000000"/>
          <w:sz w:val="28"/>
        </w:rPr>
        <w:t>
      3) выдачу свидетельства, внесение и (или) продление срока действия квалификационной отметки пилота ATPL(A);</w:t>
      </w:r>
    </w:p>
    <w:bookmarkEnd w:id="107"/>
    <w:bookmarkStart w:name="z115" w:id="108"/>
    <w:p>
      <w:pPr>
        <w:spacing w:after="0"/>
        <w:ind w:left="0"/>
        <w:jc w:val="both"/>
      </w:pPr>
      <w:r>
        <w:rPr>
          <w:rFonts w:ascii="Times New Roman"/>
          <w:b w:val="false"/>
          <w:i w:val="false"/>
          <w:color w:val="000000"/>
          <w:sz w:val="28"/>
        </w:rPr>
        <w:t>
      4) выдачу свидетельства, внесение и (или) продление срока действия квалификационной отметки пилота MPL;</w:t>
      </w:r>
    </w:p>
    <w:bookmarkEnd w:id="108"/>
    <w:bookmarkStart w:name="z116" w:id="109"/>
    <w:p>
      <w:pPr>
        <w:spacing w:after="0"/>
        <w:ind w:left="0"/>
        <w:jc w:val="both"/>
      </w:pPr>
      <w:r>
        <w:rPr>
          <w:rFonts w:ascii="Times New Roman"/>
          <w:b w:val="false"/>
          <w:i w:val="false"/>
          <w:color w:val="000000"/>
          <w:sz w:val="28"/>
        </w:rPr>
        <w:t>
      5) внесение, продление срока действия специальной отметки "инструктора по типу ВС – TRI" или "инструктора тренажера – SFI (А)" при условии, что экзаменатор обладает квалификацией TRE, по крайней мере, в течение трех лет.</w:t>
      </w:r>
    </w:p>
    <w:bookmarkEnd w:id="109"/>
    <w:bookmarkStart w:name="z117" w:id="110"/>
    <w:p>
      <w:pPr>
        <w:spacing w:after="0"/>
        <w:ind w:left="0"/>
        <w:jc w:val="both"/>
      </w:pPr>
      <w:r>
        <w:rPr>
          <w:rFonts w:ascii="Times New Roman"/>
          <w:b w:val="false"/>
          <w:i w:val="false"/>
          <w:color w:val="000000"/>
          <w:sz w:val="28"/>
        </w:rPr>
        <w:t>
      6) по согласованию с уполномоченной организацией, внесение, продление срока действия специальной отметки экзаменатора TRE (A).</w:t>
      </w:r>
    </w:p>
    <w:bookmarkEnd w:id="110"/>
    <w:bookmarkStart w:name="z118" w:id="111"/>
    <w:p>
      <w:pPr>
        <w:spacing w:after="0"/>
        <w:ind w:left="0"/>
        <w:jc w:val="both"/>
      </w:pPr>
      <w:r>
        <w:rPr>
          <w:rFonts w:ascii="Times New Roman"/>
          <w:b w:val="false"/>
          <w:i w:val="false"/>
          <w:color w:val="000000"/>
          <w:sz w:val="28"/>
        </w:rPr>
        <w:t>
      20. Экзаменатор с квалификацией "экзаменатор по типу ВС "вертолет" – TRE (Н)" проводит квалификационный экзамен на:</w:t>
      </w:r>
    </w:p>
    <w:bookmarkEnd w:id="111"/>
    <w:bookmarkStart w:name="z119" w:id="112"/>
    <w:p>
      <w:pPr>
        <w:spacing w:after="0"/>
        <w:ind w:left="0"/>
        <w:jc w:val="both"/>
      </w:pPr>
      <w:r>
        <w:rPr>
          <w:rFonts w:ascii="Times New Roman"/>
          <w:b w:val="false"/>
          <w:i w:val="false"/>
          <w:color w:val="000000"/>
          <w:sz w:val="28"/>
        </w:rPr>
        <w:t>
      1) внесение, продление срока действия квалификационной отметки по типу ВС (type rating);</w:t>
      </w:r>
    </w:p>
    <w:bookmarkEnd w:id="112"/>
    <w:bookmarkStart w:name="z120" w:id="113"/>
    <w:p>
      <w:pPr>
        <w:spacing w:after="0"/>
        <w:ind w:left="0"/>
        <w:jc w:val="both"/>
      </w:pPr>
      <w:r>
        <w:rPr>
          <w:rFonts w:ascii="Times New Roman"/>
          <w:b w:val="false"/>
          <w:i w:val="false"/>
          <w:color w:val="000000"/>
          <w:sz w:val="28"/>
        </w:rPr>
        <w:t>
      2) внесение, продление срока действия квалификационной отметки к полетам по приборам IR, на однодвигательных или многодвигательных вертолетах, при условии, что TRE (Н) имеет действующий инструкторский допуск к полетам по приборам – IRI (H);</w:t>
      </w:r>
    </w:p>
    <w:bookmarkEnd w:id="113"/>
    <w:bookmarkStart w:name="z121" w:id="114"/>
    <w:p>
      <w:pPr>
        <w:spacing w:after="0"/>
        <w:ind w:left="0"/>
        <w:jc w:val="both"/>
      </w:pPr>
      <w:r>
        <w:rPr>
          <w:rFonts w:ascii="Times New Roman"/>
          <w:b w:val="false"/>
          <w:i w:val="false"/>
          <w:color w:val="000000"/>
          <w:sz w:val="28"/>
        </w:rPr>
        <w:t>
      3) выдачу свидетельства, внесение и (или) продление срока действия квалификационной отметки пилота ATPL(H);</w:t>
      </w:r>
    </w:p>
    <w:bookmarkEnd w:id="114"/>
    <w:bookmarkStart w:name="z122" w:id="115"/>
    <w:p>
      <w:pPr>
        <w:spacing w:after="0"/>
        <w:ind w:left="0"/>
        <w:jc w:val="both"/>
      </w:pPr>
      <w:r>
        <w:rPr>
          <w:rFonts w:ascii="Times New Roman"/>
          <w:b w:val="false"/>
          <w:i w:val="false"/>
          <w:color w:val="000000"/>
          <w:sz w:val="28"/>
        </w:rPr>
        <w:t>
      4) внесение, продление срока действия специальной отметки TRI (H) или SFI (H), при условии, что экзаменатор является TRE, по крайней мере, в течение трех лет;</w:t>
      </w:r>
    </w:p>
    <w:bookmarkEnd w:id="115"/>
    <w:bookmarkStart w:name="z123" w:id="116"/>
    <w:p>
      <w:pPr>
        <w:spacing w:after="0"/>
        <w:ind w:left="0"/>
        <w:jc w:val="both"/>
      </w:pPr>
      <w:r>
        <w:rPr>
          <w:rFonts w:ascii="Times New Roman"/>
          <w:b w:val="false"/>
          <w:i w:val="false"/>
          <w:color w:val="000000"/>
          <w:sz w:val="28"/>
        </w:rPr>
        <w:t>
      5) по согласованию с уполномоченной организацией, внесение, продление срока действия специальной отметки экзаменатора TRE (H).</w:t>
      </w:r>
    </w:p>
    <w:bookmarkEnd w:id="116"/>
    <w:bookmarkStart w:name="z124" w:id="117"/>
    <w:p>
      <w:pPr>
        <w:spacing w:after="0"/>
        <w:ind w:left="0"/>
        <w:jc w:val="left"/>
      </w:pPr>
      <w:r>
        <w:rPr>
          <w:rFonts w:ascii="Times New Roman"/>
          <w:b/>
          <w:i w:val="false"/>
          <w:color w:val="000000"/>
        </w:rPr>
        <w:t xml:space="preserve"> Параграф 3. Квалификационные требования к экзаменатору по классу ВС – CRE</w:t>
      </w:r>
    </w:p>
    <w:bookmarkEnd w:id="117"/>
    <w:bookmarkStart w:name="z125" w:id="118"/>
    <w:p>
      <w:pPr>
        <w:spacing w:after="0"/>
        <w:ind w:left="0"/>
        <w:jc w:val="both"/>
      </w:pPr>
      <w:r>
        <w:rPr>
          <w:rFonts w:ascii="Times New Roman"/>
          <w:b w:val="false"/>
          <w:i w:val="false"/>
          <w:color w:val="000000"/>
          <w:sz w:val="28"/>
        </w:rPr>
        <w:t>
      21. Кандидат на получение квалификации "экзаменатора по классу ВС "самолет" – СRE(А) имеет налет в качестве пилота ВС не менее 500 часов и имеет квалификацию СRI(А).</w:t>
      </w:r>
    </w:p>
    <w:bookmarkEnd w:id="118"/>
    <w:bookmarkStart w:name="z126" w:id="119"/>
    <w:p>
      <w:pPr>
        <w:spacing w:after="0"/>
        <w:ind w:left="0"/>
        <w:jc w:val="both"/>
      </w:pPr>
      <w:r>
        <w:rPr>
          <w:rFonts w:ascii="Times New Roman"/>
          <w:b w:val="false"/>
          <w:i w:val="false"/>
          <w:color w:val="000000"/>
          <w:sz w:val="28"/>
        </w:rPr>
        <w:t>
      22. Полномочия экзаменатора по классу ВС CRE распространяются на одно и двухдвигательные самолеты, пилотируемые одним пилотом, за исключением самолетов с высокими летными характеристиками.</w:t>
      </w:r>
    </w:p>
    <w:bookmarkEnd w:id="119"/>
    <w:bookmarkStart w:name="z127" w:id="120"/>
    <w:p>
      <w:pPr>
        <w:spacing w:after="0"/>
        <w:ind w:left="0"/>
        <w:jc w:val="both"/>
      </w:pPr>
      <w:r>
        <w:rPr>
          <w:rFonts w:ascii="Times New Roman"/>
          <w:b w:val="false"/>
          <w:i w:val="false"/>
          <w:color w:val="000000"/>
          <w:sz w:val="28"/>
        </w:rPr>
        <w:t>
      23. Экзаменатор по классу ВС "самолет" CRE проводит квалификационный экзамен на внесение, продление срока действия квалификационной отметки по типу ВС (type rating) на однодвигательных и двухдвигательных самолетах, пилотируемых одним пилотом.</w:t>
      </w:r>
    </w:p>
    <w:bookmarkEnd w:id="120"/>
    <w:bookmarkStart w:name="z128" w:id="121"/>
    <w:p>
      <w:pPr>
        <w:spacing w:after="0"/>
        <w:ind w:left="0"/>
        <w:jc w:val="left"/>
      </w:pPr>
      <w:r>
        <w:rPr>
          <w:rFonts w:ascii="Times New Roman"/>
          <w:b/>
          <w:i w:val="false"/>
          <w:color w:val="000000"/>
        </w:rPr>
        <w:t xml:space="preserve"> Параграф 4. Квалификационные требования к экзаменатору по допуску к полетам по приборам – IRE</w:t>
      </w:r>
    </w:p>
    <w:bookmarkEnd w:id="121"/>
    <w:bookmarkStart w:name="z129" w:id="122"/>
    <w:p>
      <w:pPr>
        <w:spacing w:after="0"/>
        <w:ind w:left="0"/>
        <w:jc w:val="both"/>
      </w:pPr>
      <w:r>
        <w:rPr>
          <w:rFonts w:ascii="Times New Roman"/>
          <w:b w:val="false"/>
          <w:i w:val="false"/>
          <w:color w:val="000000"/>
          <w:sz w:val="28"/>
        </w:rPr>
        <w:t>
      24. Кандидат на получение квалификации "экзаменатора по допуску к полетам по приборам – IRE(А)" имеет:</w:t>
      </w:r>
    </w:p>
    <w:bookmarkEnd w:id="122"/>
    <w:bookmarkStart w:name="z130" w:id="123"/>
    <w:p>
      <w:pPr>
        <w:spacing w:after="0"/>
        <w:ind w:left="0"/>
        <w:jc w:val="both"/>
      </w:pPr>
      <w:r>
        <w:rPr>
          <w:rFonts w:ascii="Times New Roman"/>
          <w:b w:val="false"/>
          <w:i w:val="false"/>
          <w:color w:val="000000"/>
          <w:sz w:val="28"/>
        </w:rPr>
        <w:t>
      1) специальную отметку IRI(A);</w:t>
      </w:r>
    </w:p>
    <w:bookmarkEnd w:id="123"/>
    <w:bookmarkStart w:name="z131" w:id="124"/>
    <w:p>
      <w:pPr>
        <w:spacing w:after="0"/>
        <w:ind w:left="0"/>
        <w:jc w:val="both"/>
      </w:pPr>
      <w:r>
        <w:rPr>
          <w:rFonts w:ascii="Times New Roman"/>
          <w:b w:val="false"/>
          <w:i w:val="false"/>
          <w:color w:val="000000"/>
          <w:sz w:val="28"/>
        </w:rPr>
        <w:t>
      2) не менее 2000 часов налета в качестве пилота самолета в том числе не менее 500 часов налета по приборам, из них 250 часов в качестве инструктора.</w:t>
      </w:r>
    </w:p>
    <w:bookmarkEnd w:id="124"/>
    <w:bookmarkStart w:name="z132" w:id="125"/>
    <w:p>
      <w:pPr>
        <w:spacing w:after="0"/>
        <w:ind w:left="0"/>
        <w:jc w:val="both"/>
      </w:pPr>
      <w:r>
        <w:rPr>
          <w:rFonts w:ascii="Times New Roman"/>
          <w:b w:val="false"/>
          <w:i w:val="false"/>
          <w:color w:val="000000"/>
          <w:sz w:val="28"/>
        </w:rPr>
        <w:t>
      25. Кандидат на получение квалификации "экзаменатора по допуску к полетам по приборам IRE(Н)" имеет:</w:t>
      </w:r>
    </w:p>
    <w:bookmarkEnd w:id="125"/>
    <w:bookmarkStart w:name="z133" w:id="126"/>
    <w:p>
      <w:pPr>
        <w:spacing w:after="0"/>
        <w:ind w:left="0"/>
        <w:jc w:val="both"/>
      </w:pPr>
      <w:r>
        <w:rPr>
          <w:rFonts w:ascii="Times New Roman"/>
          <w:b w:val="false"/>
          <w:i w:val="false"/>
          <w:color w:val="000000"/>
          <w:sz w:val="28"/>
        </w:rPr>
        <w:t>
      1) специальную отметку IRI(Н);</w:t>
      </w:r>
    </w:p>
    <w:bookmarkEnd w:id="126"/>
    <w:bookmarkStart w:name="z134" w:id="127"/>
    <w:p>
      <w:pPr>
        <w:spacing w:after="0"/>
        <w:ind w:left="0"/>
        <w:jc w:val="both"/>
      </w:pPr>
      <w:r>
        <w:rPr>
          <w:rFonts w:ascii="Times New Roman"/>
          <w:b w:val="false"/>
          <w:i w:val="false"/>
          <w:color w:val="000000"/>
          <w:sz w:val="28"/>
        </w:rPr>
        <w:t>
      2) не менее 2000 часов налета в качестве пилота вертолета, в том числе 300 часов налета по приборам, из них 200 часов в качестве инструктора.</w:t>
      </w:r>
    </w:p>
    <w:bookmarkEnd w:id="127"/>
    <w:bookmarkStart w:name="z135" w:id="128"/>
    <w:p>
      <w:pPr>
        <w:spacing w:after="0"/>
        <w:ind w:left="0"/>
        <w:jc w:val="left"/>
      </w:pPr>
      <w:r>
        <w:rPr>
          <w:rFonts w:ascii="Times New Roman"/>
          <w:b/>
          <w:i w:val="false"/>
          <w:color w:val="000000"/>
        </w:rPr>
        <w:t xml:space="preserve"> Параграф 5. Квалификационные требования к экзаменатору на тренажере – SFE</w:t>
      </w:r>
    </w:p>
    <w:bookmarkEnd w:id="128"/>
    <w:bookmarkStart w:name="z136" w:id="129"/>
    <w:p>
      <w:pPr>
        <w:spacing w:after="0"/>
        <w:ind w:left="0"/>
        <w:jc w:val="both"/>
      </w:pPr>
      <w:r>
        <w:rPr>
          <w:rFonts w:ascii="Times New Roman"/>
          <w:b w:val="false"/>
          <w:i w:val="false"/>
          <w:color w:val="000000"/>
          <w:sz w:val="28"/>
        </w:rPr>
        <w:t>
      26. Кандидат на получение квалификации "экзаменатора на тренажере самолета – SFE(A)" имеет свидетельство линейного пилота авиакомпании АТPL(A) и не менее 1500 часов налета в качестве пилота многочленного экипажа и имеет специальную отметку SFI (A).</w:t>
      </w:r>
    </w:p>
    <w:bookmarkEnd w:id="129"/>
    <w:bookmarkStart w:name="z137" w:id="130"/>
    <w:p>
      <w:pPr>
        <w:spacing w:after="0"/>
        <w:ind w:left="0"/>
        <w:jc w:val="both"/>
      </w:pPr>
      <w:r>
        <w:rPr>
          <w:rFonts w:ascii="Times New Roman"/>
          <w:b w:val="false"/>
          <w:i w:val="false"/>
          <w:color w:val="000000"/>
          <w:sz w:val="28"/>
        </w:rPr>
        <w:t>
      27. Кандидат на получение квалификации "экзаменатора на тренажере вертолета SFE(Н)" имеет свидетельство линейного пилота АТPL(Н) с IR(Н) на соответствующий тип вертолета, не менее 1000 часов налета в качестве КВС вертолета и специальную отметку SFI (Н).</w:t>
      </w:r>
    </w:p>
    <w:bookmarkEnd w:id="130"/>
    <w:bookmarkStart w:name="z138" w:id="131"/>
    <w:p>
      <w:pPr>
        <w:spacing w:after="0"/>
        <w:ind w:left="0"/>
        <w:jc w:val="left"/>
      </w:pPr>
      <w:r>
        <w:rPr>
          <w:rFonts w:ascii="Times New Roman"/>
          <w:b/>
          <w:i w:val="false"/>
          <w:color w:val="000000"/>
        </w:rPr>
        <w:t xml:space="preserve"> Параграф 6. Квалификационные требования к экзаменатору летных инструкторов – FIE</w:t>
      </w:r>
    </w:p>
    <w:bookmarkEnd w:id="131"/>
    <w:bookmarkStart w:name="z139" w:id="132"/>
    <w:p>
      <w:pPr>
        <w:spacing w:after="0"/>
        <w:ind w:left="0"/>
        <w:jc w:val="both"/>
      </w:pPr>
      <w:r>
        <w:rPr>
          <w:rFonts w:ascii="Times New Roman"/>
          <w:b w:val="false"/>
          <w:i w:val="false"/>
          <w:color w:val="000000"/>
          <w:sz w:val="28"/>
        </w:rPr>
        <w:t>
      28. Кандидат на получение квалификации "экзаменатора летных инструкторов на самолете – FIE(A)" имеет:</w:t>
      </w:r>
    </w:p>
    <w:bookmarkEnd w:id="132"/>
    <w:bookmarkStart w:name="z140" w:id="133"/>
    <w:p>
      <w:pPr>
        <w:spacing w:after="0"/>
        <w:ind w:left="0"/>
        <w:jc w:val="both"/>
      </w:pPr>
      <w:r>
        <w:rPr>
          <w:rFonts w:ascii="Times New Roman"/>
          <w:b w:val="false"/>
          <w:i w:val="false"/>
          <w:color w:val="000000"/>
          <w:sz w:val="28"/>
        </w:rPr>
        <w:t>
      1) специальные отметки FI (А) или TRI (А);</w:t>
      </w:r>
    </w:p>
    <w:bookmarkEnd w:id="133"/>
    <w:bookmarkStart w:name="z141" w:id="134"/>
    <w:p>
      <w:pPr>
        <w:spacing w:after="0"/>
        <w:ind w:left="0"/>
        <w:jc w:val="both"/>
      </w:pPr>
      <w:r>
        <w:rPr>
          <w:rFonts w:ascii="Times New Roman"/>
          <w:b w:val="false"/>
          <w:i w:val="false"/>
          <w:color w:val="000000"/>
          <w:sz w:val="28"/>
        </w:rPr>
        <w:t>
      2) не менее 2000 часов налета в качестве пилота самолета, в том числе не менее 100 часов налета в обучении соискателей специальной отметки летного инструктора FI(A) или TRI(А).</w:t>
      </w:r>
    </w:p>
    <w:bookmarkEnd w:id="134"/>
    <w:bookmarkStart w:name="z142" w:id="135"/>
    <w:p>
      <w:pPr>
        <w:spacing w:after="0"/>
        <w:ind w:left="0"/>
        <w:jc w:val="both"/>
      </w:pPr>
      <w:r>
        <w:rPr>
          <w:rFonts w:ascii="Times New Roman"/>
          <w:b w:val="false"/>
          <w:i w:val="false"/>
          <w:color w:val="000000"/>
          <w:sz w:val="28"/>
        </w:rPr>
        <w:t>
      29. Кандидат на получение квалификации "экзаменатора летных инструкторов на вертолете – FIE(Н)" имеет:</w:t>
      </w:r>
    </w:p>
    <w:bookmarkEnd w:id="135"/>
    <w:bookmarkStart w:name="z143" w:id="136"/>
    <w:p>
      <w:pPr>
        <w:spacing w:after="0"/>
        <w:ind w:left="0"/>
        <w:jc w:val="both"/>
      </w:pPr>
      <w:r>
        <w:rPr>
          <w:rFonts w:ascii="Times New Roman"/>
          <w:b w:val="false"/>
          <w:i w:val="false"/>
          <w:color w:val="000000"/>
          <w:sz w:val="28"/>
        </w:rPr>
        <w:t>
      1) специальные отметки FI(H) или TRI(H);</w:t>
      </w:r>
    </w:p>
    <w:bookmarkEnd w:id="136"/>
    <w:bookmarkStart w:name="z144" w:id="137"/>
    <w:p>
      <w:pPr>
        <w:spacing w:after="0"/>
        <w:ind w:left="0"/>
        <w:jc w:val="both"/>
      </w:pPr>
      <w:r>
        <w:rPr>
          <w:rFonts w:ascii="Times New Roman"/>
          <w:b w:val="false"/>
          <w:i w:val="false"/>
          <w:color w:val="000000"/>
          <w:sz w:val="28"/>
        </w:rPr>
        <w:t>
      2) не менее 2000 часов налета в качестве пилота вертолета и не менее 100 часов при подготовке на специальные отметки FI(H) или TRI(H).</w:t>
      </w:r>
    </w:p>
    <w:bookmarkEnd w:id="137"/>
    <w:bookmarkStart w:name="z145" w:id="138"/>
    <w:p>
      <w:pPr>
        <w:spacing w:after="0"/>
        <w:ind w:left="0"/>
        <w:jc w:val="both"/>
      </w:pPr>
      <w:r>
        <w:rPr>
          <w:rFonts w:ascii="Times New Roman"/>
          <w:b w:val="false"/>
          <w:i w:val="false"/>
          <w:color w:val="000000"/>
          <w:sz w:val="28"/>
        </w:rPr>
        <w:t>
      30. Экзаменатор с квалификацией "экзаменатор летных инструкторов – FIE":</w:t>
      </w:r>
    </w:p>
    <w:bookmarkEnd w:id="138"/>
    <w:bookmarkStart w:name="z146" w:id="139"/>
    <w:p>
      <w:pPr>
        <w:spacing w:after="0"/>
        <w:ind w:left="0"/>
        <w:jc w:val="both"/>
      </w:pPr>
      <w:r>
        <w:rPr>
          <w:rFonts w:ascii="Times New Roman"/>
          <w:b w:val="false"/>
          <w:i w:val="false"/>
          <w:color w:val="000000"/>
          <w:sz w:val="28"/>
        </w:rPr>
        <w:t>
      1) осуществляет проверки в целях внесения, продления срока действия специальной отметки экзаменатора квалификации FIE соответствующего класса ВС при наличии опыта работы в качестве FIE не менее трех лет;</w:t>
      </w:r>
    </w:p>
    <w:bookmarkEnd w:id="139"/>
    <w:bookmarkStart w:name="z147" w:id="140"/>
    <w:p>
      <w:pPr>
        <w:spacing w:after="0"/>
        <w:ind w:left="0"/>
        <w:jc w:val="both"/>
      </w:pPr>
      <w:r>
        <w:rPr>
          <w:rFonts w:ascii="Times New Roman"/>
          <w:b w:val="false"/>
          <w:i w:val="false"/>
          <w:color w:val="000000"/>
          <w:sz w:val="28"/>
        </w:rPr>
        <w:t>
      2) осуществляет проверки в целях внесения, продления срока действия специальной отметки инструктора FI, CRI, IRI и TRI при условии наличия соответствующей квалификации у проверяемого инструктора.</w:t>
      </w:r>
    </w:p>
    <w:bookmarkEnd w:id="140"/>
    <w:bookmarkStart w:name="z148" w:id="141"/>
    <w:p>
      <w:pPr>
        <w:spacing w:after="0"/>
        <w:ind w:left="0"/>
        <w:jc w:val="left"/>
      </w:pPr>
      <w:r>
        <w:rPr>
          <w:rFonts w:ascii="Times New Roman"/>
          <w:b/>
          <w:i w:val="false"/>
          <w:color w:val="000000"/>
        </w:rPr>
        <w:t xml:space="preserve"> Глава 4. Квалификационные требования к экзаменаторам, имеющие право определять уровень квалификации диспетчеров ОВД</w:t>
      </w:r>
    </w:p>
    <w:bookmarkEnd w:id="141"/>
    <w:bookmarkStart w:name="z149" w:id="142"/>
    <w:p>
      <w:pPr>
        <w:spacing w:after="0"/>
        <w:ind w:left="0"/>
        <w:jc w:val="both"/>
      </w:pPr>
      <w:r>
        <w:rPr>
          <w:rFonts w:ascii="Times New Roman"/>
          <w:b w:val="false"/>
          <w:i w:val="false"/>
          <w:color w:val="000000"/>
          <w:sz w:val="28"/>
        </w:rPr>
        <w:t>
      31. Кандидат на получение квалификации "экзаменатора ОВД" соответствует следующим квалификационным требованиям:</w:t>
      </w:r>
    </w:p>
    <w:bookmarkEnd w:id="142"/>
    <w:bookmarkStart w:name="z150" w:id="143"/>
    <w:p>
      <w:pPr>
        <w:spacing w:after="0"/>
        <w:ind w:left="0"/>
        <w:jc w:val="both"/>
      </w:pPr>
      <w:r>
        <w:rPr>
          <w:rFonts w:ascii="Times New Roman"/>
          <w:b w:val="false"/>
          <w:i w:val="false"/>
          <w:color w:val="000000"/>
          <w:sz w:val="28"/>
        </w:rPr>
        <w:t>
      1) наличие действующего свидетельства авиационного персонала (диспетчера ОВД);</w:t>
      </w:r>
    </w:p>
    <w:bookmarkEnd w:id="143"/>
    <w:bookmarkStart w:name="z151" w:id="144"/>
    <w:p>
      <w:pPr>
        <w:spacing w:after="0"/>
        <w:ind w:left="0"/>
        <w:jc w:val="both"/>
      </w:pPr>
      <w:r>
        <w:rPr>
          <w:rFonts w:ascii="Times New Roman"/>
          <w:b w:val="false"/>
          <w:i w:val="false"/>
          <w:color w:val="000000"/>
          <w:sz w:val="28"/>
        </w:rPr>
        <w:t>
      2) наличие действующей специальной отметки диспетчера-инструктора;</w:t>
      </w:r>
    </w:p>
    <w:bookmarkEnd w:id="144"/>
    <w:bookmarkStart w:name="z152" w:id="145"/>
    <w:p>
      <w:pPr>
        <w:spacing w:after="0"/>
        <w:ind w:left="0"/>
        <w:jc w:val="both"/>
      </w:pPr>
      <w:r>
        <w:rPr>
          <w:rFonts w:ascii="Times New Roman"/>
          <w:b w:val="false"/>
          <w:i w:val="false"/>
          <w:color w:val="000000"/>
          <w:sz w:val="28"/>
        </w:rPr>
        <w:t>
      3) непрерываемый стаж работы в качестве диспетчера–инструктора в период, предшествующий получению квалификации экзаменатора ОВД, не менее трех лет;</w:t>
      </w:r>
    </w:p>
    <w:bookmarkEnd w:id="145"/>
    <w:bookmarkStart w:name="z153" w:id="146"/>
    <w:p>
      <w:pPr>
        <w:spacing w:after="0"/>
        <w:ind w:left="0"/>
        <w:jc w:val="both"/>
      </w:pPr>
      <w:r>
        <w:rPr>
          <w:rFonts w:ascii="Times New Roman"/>
          <w:b w:val="false"/>
          <w:i w:val="false"/>
          <w:color w:val="000000"/>
          <w:sz w:val="28"/>
        </w:rPr>
        <w:t>
      4) обладание квалификационными отметками, равнозначными квалификационным отметкам персонала, для которых они уполномочены проводить оценку профессиональных знаний, навыков и умений;</w:t>
      </w:r>
    </w:p>
    <w:bookmarkEnd w:id="146"/>
    <w:bookmarkStart w:name="z154" w:id="147"/>
    <w:p>
      <w:pPr>
        <w:spacing w:after="0"/>
        <w:ind w:left="0"/>
        <w:jc w:val="both"/>
      </w:pPr>
      <w:r>
        <w:rPr>
          <w:rFonts w:ascii="Times New Roman"/>
          <w:b w:val="false"/>
          <w:i w:val="false"/>
          <w:color w:val="000000"/>
          <w:sz w:val="28"/>
        </w:rPr>
        <w:t>
      5) наличие соответствующей профессиональной подготовки в качестве экзаменатора ОВД.</w:t>
      </w:r>
    </w:p>
    <w:bookmarkEnd w:id="147"/>
    <w:bookmarkStart w:name="z155" w:id="148"/>
    <w:p>
      <w:pPr>
        <w:spacing w:after="0"/>
        <w:ind w:left="0"/>
        <w:jc w:val="both"/>
      </w:pPr>
      <w:r>
        <w:rPr>
          <w:rFonts w:ascii="Times New Roman"/>
          <w:b w:val="false"/>
          <w:i w:val="false"/>
          <w:color w:val="000000"/>
          <w:sz w:val="28"/>
        </w:rPr>
        <w:t xml:space="preserve">
      32. Профессиональная подготовка экзаменаторов ОВД осуществляется в соответствии Типовыми программами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коммуникации Республики Казахстан от 28 сентября 2013 года № 764 (зарегистрированный в Реестре государственной регистрации нормативных правовых актов № 8785).</w:t>
      </w:r>
    </w:p>
    <w:bookmarkEnd w:id="148"/>
    <w:bookmarkStart w:name="z156" w:id="149"/>
    <w:p>
      <w:pPr>
        <w:spacing w:after="0"/>
        <w:ind w:left="0"/>
        <w:jc w:val="both"/>
      </w:pPr>
      <w:r>
        <w:rPr>
          <w:rFonts w:ascii="Times New Roman"/>
          <w:b w:val="false"/>
          <w:i w:val="false"/>
          <w:color w:val="000000"/>
          <w:sz w:val="28"/>
        </w:rPr>
        <w:t>
      33. Экзаменатор ОВД осуществляет свою деятельность с целью определения уровня квалификации специалистов ОВД в случаях:</w:t>
      </w:r>
    </w:p>
    <w:bookmarkEnd w:id="149"/>
    <w:bookmarkStart w:name="z157" w:id="150"/>
    <w:p>
      <w:pPr>
        <w:spacing w:after="0"/>
        <w:ind w:left="0"/>
        <w:jc w:val="both"/>
      </w:pPr>
      <w:r>
        <w:rPr>
          <w:rFonts w:ascii="Times New Roman"/>
          <w:b w:val="false"/>
          <w:i w:val="false"/>
          <w:color w:val="000000"/>
          <w:sz w:val="28"/>
        </w:rPr>
        <w:t>
      1) получения кандидатом свидетельства диспетчера ОВД;</w:t>
      </w:r>
    </w:p>
    <w:bookmarkEnd w:id="150"/>
    <w:bookmarkStart w:name="z158" w:id="151"/>
    <w:p>
      <w:pPr>
        <w:spacing w:after="0"/>
        <w:ind w:left="0"/>
        <w:jc w:val="both"/>
      </w:pPr>
      <w:r>
        <w:rPr>
          <w:rFonts w:ascii="Times New Roman"/>
          <w:b w:val="false"/>
          <w:i w:val="false"/>
          <w:color w:val="000000"/>
          <w:sz w:val="28"/>
        </w:rPr>
        <w:t>
      2) внесения и (или) продления срока действия следующих квалификационных отметок диспетчера ОВД:</w:t>
      </w:r>
    </w:p>
    <w:bookmarkEnd w:id="151"/>
    <w:bookmarkStart w:name="z159" w:id="152"/>
    <w:p>
      <w:pPr>
        <w:spacing w:after="0"/>
        <w:ind w:left="0"/>
        <w:jc w:val="both"/>
      </w:pPr>
      <w:r>
        <w:rPr>
          <w:rFonts w:ascii="Times New Roman"/>
          <w:b w:val="false"/>
          <w:i w:val="false"/>
          <w:color w:val="000000"/>
          <w:sz w:val="28"/>
        </w:rPr>
        <w:t>
      диспетчер диспетчерского (–их) пункта (–ов) района аэродрома (аэродромного диспетчерского центра) – Aerodrome control;</w:t>
      </w:r>
    </w:p>
    <w:bookmarkEnd w:id="152"/>
    <w:bookmarkStart w:name="z160" w:id="153"/>
    <w:p>
      <w:pPr>
        <w:spacing w:after="0"/>
        <w:ind w:left="0"/>
        <w:jc w:val="both"/>
      </w:pPr>
      <w:r>
        <w:rPr>
          <w:rFonts w:ascii="Times New Roman"/>
          <w:b w:val="false"/>
          <w:i w:val="false"/>
          <w:color w:val="000000"/>
          <w:sz w:val="28"/>
        </w:rPr>
        <w:t>
      диспетчер диспетчерского пункта подхода – Approach control procedural;</w:t>
      </w:r>
    </w:p>
    <w:bookmarkEnd w:id="153"/>
    <w:bookmarkStart w:name="z161" w:id="154"/>
    <w:p>
      <w:pPr>
        <w:spacing w:after="0"/>
        <w:ind w:left="0"/>
        <w:jc w:val="both"/>
      </w:pPr>
      <w:r>
        <w:rPr>
          <w:rFonts w:ascii="Times New Roman"/>
          <w:b w:val="false"/>
          <w:i w:val="false"/>
          <w:color w:val="000000"/>
          <w:sz w:val="28"/>
        </w:rPr>
        <w:t>
      диспетчер радиолокационного контроля диспетчерского пункта подхода – Approach surveillance control;</w:t>
      </w:r>
    </w:p>
    <w:bookmarkEnd w:id="154"/>
    <w:bookmarkStart w:name="z162" w:id="155"/>
    <w:p>
      <w:pPr>
        <w:spacing w:after="0"/>
        <w:ind w:left="0"/>
        <w:jc w:val="both"/>
      </w:pPr>
      <w:r>
        <w:rPr>
          <w:rFonts w:ascii="Times New Roman"/>
          <w:b w:val="false"/>
          <w:i w:val="false"/>
          <w:color w:val="000000"/>
          <w:sz w:val="28"/>
        </w:rPr>
        <w:t>
      диспетчер процедурного контроля районного диспетчерского пункта (районного диспетчерского центра) – Area control procedural;</w:t>
      </w:r>
    </w:p>
    <w:bookmarkEnd w:id="155"/>
    <w:bookmarkStart w:name="z163" w:id="156"/>
    <w:p>
      <w:pPr>
        <w:spacing w:after="0"/>
        <w:ind w:left="0"/>
        <w:jc w:val="both"/>
      </w:pPr>
      <w:r>
        <w:rPr>
          <w:rFonts w:ascii="Times New Roman"/>
          <w:b w:val="false"/>
          <w:i w:val="false"/>
          <w:color w:val="000000"/>
          <w:sz w:val="28"/>
        </w:rPr>
        <w:t>
      диспетчер радиолокационного контроля районного диспетчерского пункта (районного диспетчерского центра) – Area surveillance control;</w:t>
      </w:r>
    </w:p>
    <w:bookmarkEnd w:id="156"/>
    <w:bookmarkStart w:name="z164" w:id="157"/>
    <w:p>
      <w:pPr>
        <w:spacing w:after="0"/>
        <w:ind w:left="0"/>
        <w:jc w:val="both"/>
      </w:pPr>
      <w:r>
        <w:rPr>
          <w:rFonts w:ascii="Times New Roman"/>
          <w:b w:val="false"/>
          <w:i w:val="false"/>
          <w:color w:val="000000"/>
          <w:sz w:val="28"/>
        </w:rPr>
        <w:t>
      3) внесения и (или) продления срока действия специальной отметки.</w:t>
      </w:r>
    </w:p>
    <w:bookmarkEnd w:id="157"/>
    <w:bookmarkStart w:name="z165" w:id="158"/>
    <w:p>
      <w:pPr>
        <w:spacing w:after="0"/>
        <w:ind w:left="0"/>
        <w:jc w:val="left"/>
      </w:pPr>
      <w:r>
        <w:rPr>
          <w:rFonts w:ascii="Times New Roman"/>
          <w:b/>
          <w:i w:val="false"/>
          <w:color w:val="000000"/>
        </w:rPr>
        <w:t xml:space="preserve"> Глава 5. Квалификационные требования к экзаменаторам (оценщикам), имеющие право оценивать и определять уровень квалификации специалистов по ТО ВС</w:t>
      </w:r>
    </w:p>
    <w:bookmarkEnd w:id="158"/>
    <w:bookmarkStart w:name="z166" w:id="159"/>
    <w:p>
      <w:pPr>
        <w:spacing w:after="0"/>
        <w:ind w:left="0"/>
        <w:jc w:val="both"/>
      </w:pPr>
      <w:r>
        <w:rPr>
          <w:rFonts w:ascii="Times New Roman"/>
          <w:b w:val="false"/>
          <w:i w:val="false"/>
          <w:color w:val="000000"/>
          <w:sz w:val="28"/>
        </w:rPr>
        <w:t>
      34. Определяются следующие назначения:</w:t>
      </w:r>
    </w:p>
    <w:bookmarkEnd w:id="159"/>
    <w:bookmarkStart w:name="z167" w:id="160"/>
    <w:p>
      <w:pPr>
        <w:spacing w:after="0"/>
        <w:ind w:left="0"/>
        <w:jc w:val="both"/>
      </w:pPr>
      <w:r>
        <w:rPr>
          <w:rFonts w:ascii="Times New Roman"/>
          <w:b w:val="false"/>
          <w:i w:val="false"/>
          <w:color w:val="000000"/>
          <w:sz w:val="28"/>
        </w:rPr>
        <w:t>
      1) оценщик практического элемента по типу ВС и (или) оценщик практической стажировки (On the Job Training (далее – OJT);</w:t>
      </w:r>
    </w:p>
    <w:bookmarkEnd w:id="160"/>
    <w:bookmarkStart w:name="z168" w:id="161"/>
    <w:p>
      <w:pPr>
        <w:spacing w:after="0"/>
        <w:ind w:left="0"/>
        <w:jc w:val="both"/>
      </w:pPr>
      <w:r>
        <w:rPr>
          <w:rFonts w:ascii="Times New Roman"/>
          <w:b w:val="false"/>
          <w:i w:val="false"/>
          <w:color w:val="000000"/>
          <w:sz w:val="28"/>
        </w:rPr>
        <w:t>
      2) экзаменатор, имеющий право определять уровень квалификации специалистов по ТО ВС в легкой и сверхлегкой авиации для категории B3.</w:t>
      </w:r>
    </w:p>
    <w:bookmarkEnd w:id="161"/>
    <w:bookmarkStart w:name="z169" w:id="162"/>
    <w:p>
      <w:pPr>
        <w:spacing w:after="0"/>
        <w:ind w:left="0"/>
        <w:jc w:val="left"/>
      </w:pPr>
      <w:r>
        <w:rPr>
          <w:rFonts w:ascii="Times New Roman"/>
          <w:b/>
          <w:i w:val="false"/>
          <w:color w:val="000000"/>
        </w:rPr>
        <w:t xml:space="preserve"> Параграф 1. Квалификационные требования к оценщику практического элемента по типу ВС и (или) практической стажировки (OJT)</w:t>
      </w:r>
    </w:p>
    <w:bookmarkEnd w:id="162"/>
    <w:bookmarkStart w:name="z170" w:id="163"/>
    <w:p>
      <w:pPr>
        <w:spacing w:after="0"/>
        <w:ind w:left="0"/>
        <w:jc w:val="both"/>
      </w:pPr>
      <w:r>
        <w:rPr>
          <w:rFonts w:ascii="Times New Roman"/>
          <w:b w:val="false"/>
          <w:i w:val="false"/>
          <w:color w:val="000000"/>
          <w:sz w:val="28"/>
        </w:rPr>
        <w:t>
      35. Кандидат на получение квалификации оценщика практического элемента по типу ВС и (или) практической стажировки (OJT) соответствует следующим квалификационным требованиям:</w:t>
      </w:r>
    </w:p>
    <w:bookmarkEnd w:id="163"/>
    <w:bookmarkStart w:name="z171" w:id="164"/>
    <w:p>
      <w:pPr>
        <w:spacing w:after="0"/>
        <w:ind w:left="0"/>
        <w:jc w:val="both"/>
      </w:pPr>
      <w:r>
        <w:rPr>
          <w:rFonts w:ascii="Times New Roman"/>
          <w:b w:val="false"/>
          <w:i w:val="false"/>
          <w:color w:val="000000"/>
          <w:sz w:val="28"/>
        </w:rPr>
        <w:t>
      1) владеть сертификатом допуска к эксплуатации ВС, выданным организацией по техническому обслуживанию и ремонту авиационной техники (далее – ТО и РАТ);</w:t>
      </w:r>
    </w:p>
    <w:bookmarkEnd w:id="164"/>
    <w:bookmarkStart w:name="z172" w:id="165"/>
    <w:p>
      <w:pPr>
        <w:spacing w:after="0"/>
        <w:ind w:left="0"/>
        <w:jc w:val="both"/>
      </w:pPr>
      <w:r>
        <w:rPr>
          <w:rFonts w:ascii="Times New Roman"/>
          <w:b w:val="false"/>
          <w:i w:val="false"/>
          <w:color w:val="000000"/>
          <w:sz w:val="28"/>
        </w:rPr>
        <w:t>
      2) обладать действующим свидетельством специалиста по ТО ВС в категории В1 или В2;</w:t>
      </w:r>
    </w:p>
    <w:bookmarkEnd w:id="165"/>
    <w:bookmarkStart w:name="z173" w:id="166"/>
    <w:p>
      <w:pPr>
        <w:spacing w:after="0"/>
        <w:ind w:left="0"/>
        <w:jc w:val="both"/>
      </w:pPr>
      <w:r>
        <w:rPr>
          <w:rFonts w:ascii="Times New Roman"/>
          <w:b w:val="false"/>
          <w:i w:val="false"/>
          <w:color w:val="000000"/>
          <w:sz w:val="28"/>
        </w:rPr>
        <w:t>
      3) пройти следующие курсы повышения квалификации:</w:t>
      </w:r>
    </w:p>
    <w:bookmarkEnd w:id="166"/>
    <w:bookmarkStart w:name="z174" w:id="167"/>
    <w:p>
      <w:pPr>
        <w:spacing w:after="0"/>
        <w:ind w:left="0"/>
        <w:jc w:val="both"/>
      </w:pPr>
      <w:r>
        <w:rPr>
          <w:rFonts w:ascii="Times New Roman"/>
          <w:b w:val="false"/>
          <w:i w:val="false"/>
          <w:color w:val="000000"/>
          <w:sz w:val="28"/>
        </w:rPr>
        <w:t>
      4) "Возможности человека, применительно к техническому обслуживанию ВС" в объеме модуля 9А или 9В "Типовых программ профессиональной подготовки авиационного персонала, участвующего в обеспечении безопасности полетов" либо "Human Factors Course" модуля 9А или 9В в обучающей организации, одобренной по Part-147;</w:t>
      </w:r>
    </w:p>
    <w:bookmarkEnd w:id="167"/>
    <w:bookmarkStart w:name="z175" w:id="168"/>
    <w:p>
      <w:pPr>
        <w:spacing w:after="0"/>
        <w:ind w:left="0"/>
        <w:jc w:val="both"/>
      </w:pPr>
      <w:r>
        <w:rPr>
          <w:rFonts w:ascii="Times New Roman"/>
          <w:b w:val="false"/>
          <w:i w:val="false"/>
          <w:color w:val="000000"/>
          <w:sz w:val="28"/>
        </w:rPr>
        <w:t>
      5) авиационное законодательство в объеме модуля 10RK "Типовой программы профессиональной подготовки авиационного персонала, участвующего в обеспечении безопасности полетов";</w:t>
      </w:r>
    </w:p>
    <w:bookmarkEnd w:id="168"/>
    <w:bookmarkStart w:name="z176" w:id="169"/>
    <w:p>
      <w:pPr>
        <w:spacing w:after="0"/>
        <w:ind w:left="0"/>
        <w:jc w:val="both"/>
      </w:pPr>
      <w:r>
        <w:rPr>
          <w:rFonts w:ascii="Times New Roman"/>
          <w:b w:val="false"/>
          <w:i w:val="false"/>
          <w:color w:val="000000"/>
          <w:sz w:val="28"/>
        </w:rPr>
        <w:t>
      6) "Обучение преподавателей" ("Train the Trainers Course"), или Профессиональное обучение для инструкторов ("Professional Training of Instructors");</w:t>
      </w:r>
    </w:p>
    <w:bookmarkEnd w:id="169"/>
    <w:bookmarkStart w:name="z177" w:id="170"/>
    <w:p>
      <w:pPr>
        <w:spacing w:after="0"/>
        <w:ind w:left="0"/>
        <w:jc w:val="both"/>
      </w:pPr>
      <w:r>
        <w:rPr>
          <w:rFonts w:ascii="Times New Roman"/>
          <w:b w:val="false"/>
          <w:i w:val="false"/>
          <w:color w:val="000000"/>
          <w:sz w:val="28"/>
        </w:rPr>
        <w:t>
      7) курс экзаменатора (Assessor Training Course).</w:t>
      </w:r>
    </w:p>
    <w:bookmarkEnd w:id="170"/>
    <w:bookmarkStart w:name="z178" w:id="171"/>
    <w:p>
      <w:pPr>
        <w:spacing w:after="0"/>
        <w:ind w:left="0"/>
        <w:jc w:val="left"/>
      </w:pPr>
      <w:r>
        <w:rPr>
          <w:rFonts w:ascii="Times New Roman"/>
          <w:b/>
          <w:i w:val="false"/>
          <w:color w:val="000000"/>
        </w:rPr>
        <w:t xml:space="preserve"> Параграф 2. Квалификационные требования к экзаменатору, имеющий право определять уровень квалификации специалистов по ТО легких и сверхлегких воздушных судов</w:t>
      </w:r>
    </w:p>
    <w:bookmarkEnd w:id="171"/>
    <w:bookmarkStart w:name="z179" w:id="172"/>
    <w:p>
      <w:pPr>
        <w:spacing w:after="0"/>
        <w:ind w:left="0"/>
        <w:jc w:val="both"/>
      </w:pPr>
      <w:r>
        <w:rPr>
          <w:rFonts w:ascii="Times New Roman"/>
          <w:b w:val="false"/>
          <w:i w:val="false"/>
          <w:color w:val="000000"/>
          <w:sz w:val="28"/>
        </w:rPr>
        <w:t>
      36. Кандидат на получение квалификации экзаменатора имеющий право определять уровень квалификации специалистов по ТО легких и сверхлегких воздушных судов соответствует следующим квалификационным требованиям:</w:t>
      </w:r>
    </w:p>
    <w:bookmarkEnd w:id="172"/>
    <w:bookmarkStart w:name="z180" w:id="173"/>
    <w:p>
      <w:pPr>
        <w:spacing w:after="0"/>
        <w:ind w:left="0"/>
        <w:jc w:val="both"/>
      </w:pPr>
      <w:r>
        <w:rPr>
          <w:rFonts w:ascii="Times New Roman"/>
          <w:b w:val="false"/>
          <w:i w:val="false"/>
          <w:color w:val="000000"/>
          <w:sz w:val="28"/>
        </w:rPr>
        <w:t>
      1) знать систему выдачи свидетельств авиационному персоналу;</w:t>
      </w:r>
    </w:p>
    <w:bookmarkEnd w:id="173"/>
    <w:bookmarkStart w:name="z181" w:id="174"/>
    <w:p>
      <w:pPr>
        <w:spacing w:after="0"/>
        <w:ind w:left="0"/>
        <w:jc w:val="both"/>
      </w:pPr>
      <w:r>
        <w:rPr>
          <w:rFonts w:ascii="Times New Roman"/>
          <w:b w:val="false"/>
          <w:i w:val="false"/>
          <w:color w:val="000000"/>
          <w:sz w:val="28"/>
        </w:rPr>
        <w:t>
      2) знать политику и инструктивный материал, регламентирующие порядок и процедуры определения уровня квалификации авиационного персонала, уметь применять и толковать их;</w:t>
      </w:r>
    </w:p>
    <w:bookmarkEnd w:id="174"/>
    <w:bookmarkStart w:name="z182" w:id="175"/>
    <w:p>
      <w:pPr>
        <w:spacing w:after="0"/>
        <w:ind w:left="0"/>
        <w:jc w:val="both"/>
      </w:pPr>
      <w:r>
        <w:rPr>
          <w:rFonts w:ascii="Times New Roman"/>
          <w:b w:val="false"/>
          <w:i w:val="false"/>
          <w:color w:val="000000"/>
          <w:sz w:val="28"/>
        </w:rPr>
        <w:t>
      3) быть действующим специалистом-практиком в области технического обслуживания и ремонта ВС;</w:t>
      </w:r>
    </w:p>
    <w:bookmarkEnd w:id="175"/>
    <w:bookmarkStart w:name="z183" w:id="176"/>
    <w:p>
      <w:pPr>
        <w:spacing w:after="0"/>
        <w:ind w:left="0"/>
        <w:jc w:val="both"/>
      </w:pPr>
      <w:r>
        <w:rPr>
          <w:rFonts w:ascii="Times New Roman"/>
          <w:b w:val="false"/>
          <w:i w:val="false"/>
          <w:color w:val="000000"/>
          <w:sz w:val="28"/>
        </w:rPr>
        <w:t>
      4) уметь применять стандарты безопасности полетов и техническому обслуживанию ВС;</w:t>
      </w:r>
    </w:p>
    <w:bookmarkEnd w:id="176"/>
    <w:bookmarkStart w:name="z184" w:id="177"/>
    <w:p>
      <w:pPr>
        <w:spacing w:after="0"/>
        <w:ind w:left="0"/>
        <w:jc w:val="both"/>
      </w:pPr>
      <w:r>
        <w:rPr>
          <w:rFonts w:ascii="Times New Roman"/>
          <w:b w:val="false"/>
          <w:i w:val="false"/>
          <w:color w:val="000000"/>
          <w:sz w:val="28"/>
        </w:rPr>
        <w:t>
      5) обладать квалификационными отметками (рейтингами), как минимум равнозначными свидетельствам и квалификационным отметкам специалистов по ТО ВС, которому он уполномочен проводить оценку профессиональных знаний, навыков и умений;</w:t>
      </w:r>
    </w:p>
    <w:bookmarkEnd w:id="177"/>
    <w:bookmarkStart w:name="z185" w:id="178"/>
    <w:p>
      <w:pPr>
        <w:spacing w:after="0"/>
        <w:ind w:left="0"/>
        <w:jc w:val="both"/>
      </w:pPr>
      <w:r>
        <w:rPr>
          <w:rFonts w:ascii="Times New Roman"/>
          <w:b w:val="false"/>
          <w:i w:val="false"/>
          <w:color w:val="000000"/>
          <w:sz w:val="28"/>
        </w:rPr>
        <w:t>
      6) иметь специальную подготовку в качестве экзаменатора;</w:t>
      </w:r>
    </w:p>
    <w:bookmarkEnd w:id="178"/>
    <w:bookmarkStart w:name="z186" w:id="179"/>
    <w:p>
      <w:pPr>
        <w:spacing w:after="0"/>
        <w:ind w:left="0"/>
        <w:jc w:val="both"/>
      </w:pPr>
      <w:r>
        <w:rPr>
          <w:rFonts w:ascii="Times New Roman"/>
          <w:b w:val="false"/>
          <w:i w:val="false"/>
          <w:color w:val="000000"/>
          <w:sz w:val="28"/>
        </w:rPr>
        <w:t>
      7) знать процедуру проведения квалификационной оценки, включая:</w:t>
      </w:r>
    </w:p>
    <w:bookmarkEnd w:id="179"/>
    <w:bookmarkStart w:name="z187" w:id="180"/>
    <w:p>
      <w:pPr>
        <w:spacing w:after="0"/>
        <w:ind w:left="0"/>
        <w:jc w:val="both"/>
      </w:pPr>
      <w:r>
        <w:rPr>
          <w:rFonts w:ascii="Times New Roman"/>
          <w:b w:val="false"/>
          <w:i w:val="false"/>
          <w:color w:val="000000"/>
          <w:sz w:val="28"/>
        </w:rPr>
        <w:t>
      сбор объективных данных;</w:t>
      </w:r>
    </w:p>
    <w:bookmarkEnd w:id="180"/>
    <w:bookmarkStart w:name="z188" w:id="181"/>
    <w:p>
      <w:pPr>
        <w:spacing w:after="0"/>
        <w:ind w:left="0"/>
        <w:jc w:val="both"/>
      </w:pPr>
      <w:r>
        <w:rPr>
          <w:rFonts w:ascii="Times New Roman"/>
          <w:b w:val="false"/>
          <w:i w:val="false"/>
          <w:color w:val="000000"/>
          <w:sz w:val="28"/>
        </w:rPr>
        <w:t>
      оценка объективных данных;</w:t>
      </w:r>
    </w:p>
    <w:bookmarkEnd w:id="181"/>
    <w:bookmarkStart w:name="z189" w:id="182"/>
    <w:p>
      <w:pPr>
        <w:spacing w:after="0"/>
        <w:ind w:left="0"/>
        <w:jc w:val="both"/>
      </w:pPr>
      <w:r>
        <w:rPr>
          <w:rFonts w:ascii="Times New Roman"/>
          <w:b w:val="false"/>
          <w:i w:val="false"/>
          <w:color w:val="000000"/>
          <w:sz w:val="28"/>
        </w:rPr>
        <w:t>
      представление отчета о принятой оценке.</w:t>
      </w:r>
    </w:p>
    <w:bookmarkEnd w:id="182"/>
    <w:bookmarkStart w:name="z190" w:id="183"/>
    <w:p>
      <w:pPr>
        <w:spacing w:after="0"/>
        <w:ind w:left="0"/>
        <w:jc w:val="both"/>
      </w:pPr>
      <w:r>
        <w:rPr>
          <w:rFonts w:ascii="Times New Roman"/>
          <w:b w:val="false"/>
          <w:i w:val="false"/>
          <w:color w:val="000000"/>
          <w:sz w:val="28"/>
        </w:rPr>
        <w:t>
      37. Экзаменатор до начала исполнения функции оценки имеет следующие завершенные курсы (Certificate of Completion):</w:t>
      </w:r>
    </w:p>
    <w:bookmarkEnd w:id="183"/>
    <w:bookmarkStart w:name="z191" w:id="184"/>
    <w:p>
      <w:pPr>
        <w:spacing w:after="0"/>
        <w:ind w:left="0"/>
        <w:jc w:val="both"/>
      </w:pPr>
      <w:r>
        <w:rPr>
          <w:rFonts w:ascii="Times New Roman"/>
          <w:b w:val="false"/>
          <w:i w:val="false"/>
          <w:color w:val="000000"/>
          <w:sz w:val="28"/>
        </w:rPr>
        <w:t>
      1) "Возможности человека, применительно к техническому обслуживанию ВС" в объеме модуля 9А или 9В "Типовых программ профессиональной подготовки авиационного персонала, участвующего в обеспечении безопасности полетов" либо "Human Factors Course" модуля 9А или 9В в обучающей организации, одобренной по Part–147;</w:t>
      </w:r>
    </w:p>
    <w:bookmarkEnd w:id="184"/>
    <w:bookmarkStart w:name="z192" w:id="185"/>
    <w:p>
      <w:pPr>
        <w:spacing w:after="0"/>
        <w:ind w:left="0"/>
        <w:jc w:val="both"/>
      </w:pPr>
      <w:r>
        <w:rPr>
          <w:rFonts w:ascii="Times New Roman"/>
          <w:b w:val="false"/>
          <w:i w:val="false"/>
          <w:color w:val="000000"/>
          <w:sz w:val="28"/>
        </w:rPr>
        <w:t>
      2) авиационное законодательство в объеме модуля 10RK "Типовой программы профессиональной подготовки авиационного персонала, участвующего в обеспечении безопасности полетов";</w:t>
      </w:r>
    </w:p>
    <w:bookmarkEnd w:id="185"/>
    <w:bookmarkStart w:name="z193" w:id="186"/>
    <w:p>
      <w:pPr>
        <w:spacing w:after="0"/>
        <w:ind w:left="0"/>
        <w:jc w:val="both"/>
      </w:pPr>
      <w:r>
        <w:rPr>
          <w:rFonts w:ascii="Times New Roman"/>
          <w:b w:val="false"/>
          <w:i w:val="false"/>
          <w:color w:val="000000"/>
          <w:sz w:val="28"/>
        </w:rPr>
        <w:t>
      3) "Обучение преподавателей" ("Train the Trainers Course"), или Профессиональное обучение для инструкторов ("Professional Training of Instructors");</w:t>
      </w:r>
    </w:p>
    <w:bookmarkEnd w:id="186"/>
    <w:bookmarkStart w:name="z194" w:id="187"/>
    <w:p>
      <w:pPr>
        <w:spacing w:after="0"/>
        <w:ind w:left="0"/>
        <w:jc w:val="both"/>
      </w:pPr>
      <w:r>
        <w:rPr>
          <w:rFonts w:ascii="Times New Roman"/>
          <w:b w:val="false"/>
          <w:i w:val="false"/>
          <w:color w:val="000000"/>
          <w:sz w:val="28"/>
        </w:rPr>
        <w:t>
      4) курс экзаменатора (Assessor Training Course).</w:t>
      </w:r>
    </w:p>
    <w:bookmarkEnd w:id="187"/>
    <w:bookmarkStart w:name="z195" w:id="188"/>
    <w:p>
      <w:pPr>
        <w:spacing w:after="0"/>
        <w:ind w:left="0"/>
        <w:jc w:val="both"/>
      </w:pPr>
      <w:r>
        <w:rPr>
          <w:rFonts w:ascii="Times New Roman"/>
          <w:b w:val="false"/>
          <w:i w:val="false"/>
          <w:color w:val="000000"/>
          <w:sz w:val="28"/>
        </w:rPr>
        <w:t>
      38. Квалификационные требования для продления полномочий экзаменатора имеющий право определять уровень квалификации специалистов по ТО легких и сверхлегких воздушных судов:</w:t>
      </w:r>
    </w:p>
    <w:bookmarkEnd w:id="188"/>
    <w:bookmarkStart w:name="z196" w:id="189"/>
    <w:p>
      <w:pPr>
        <w:spacing w:after="0"/>
        <w:ind w:left="0"/>
        <w:jc w:val="both"/>
      </w:pPr>
      <w:r>
        <w:rPr>
          <w:rFonts w:ascii="Times New Roman"/>
          <w:b w:val="false"/>
          <w:i w:val="false"/>
          <w:color w:val="000000"/>
          <w:sz w:val="28"/>
        </w:rPr>
        <w:t>
      1) иметь минимум 1 проверку (как экзаменатор) в год в течение периода исполнения своих обязанностей;</w:t>
      </w:r>
    </w:p>
    <w:bookmarkEnd w:id="189"/>
    <w:bookmarkStart w:name="z197" w:id="190"/>
    <w:p>
      <w:pPr>
        <w:spacing w:after="0"/>
        <w:ind w:left="0"/>
        <w:jc w:val="both"/>
      </w:pPr>
      <w:r>
        <w:rPr>
          <w:rFonts w:ascii="Times New Roman"/>
          <w:b w:val="false"/>
          <w:i w:val="false"/>
          <w:color w:val="000000"/>
          <w:sz w:val="28"/>
        </w:rPr>
        <w:t>
      2) иметь одну проверку (как проверяемого) под контролем другого экзаменатора в течение срока полномочий;</w:t>
      </w:r>
    </w:p>
    <w:bookmarkEnd w:id="190"/>
    <w:bookmarkStart w:name="z198" w:id="191"/>
    <w:p>
      <w:pPr>
        <w:spacing w:after="0"/>
        <w:ind w:left="0"/>
        <w:jc w:val="both"/>
      </w:pPr>
      <w:r>
        <w:rPr>
          <w:rFonts w:ascii="Times New Roman"/>
          <w:b w:val="false"/>
          <w:i w:val="false"/>
          <w:color w:val="000000"/>
          <w:sz w:val="28"/>
        </w:rPr>
        <w:t>
      3) иметь действующие квалификационные и специальные отметки в свидетельстве специалиста по ТО ВС;</w:t>
      </w:r>
    </w:p>
    <w:bookmarkEnd w:id="191"/>
    <w:bookmarkStart w:name="z199" w:id="192"/>
    <w:p>
      <w:pPr>
        <w:spacing w:after="0"/>
        <w:ind w:left="0"/>
        <w:jc w:val="both"/>
      </w:pPr>
      <w:r>
        <w:rPr>
          <w:rFonts w:ascii="Times New Roman"/>
          <w:b w:val="false"/>
          <w:i w:val="false"/>
          <w:color w:val="000000"/>
          <w:sz w:val="28"/>
        </w:rPr>
        <w:t>
      4) иметь следующие завершенные курсы (Certificate of Completion) поддержания профессионального уровня для экзаменаторов один раз в 3 года в авиационном учебном центре:</w:t>
      </w:r>
    </w:p>
    <w:bookmarkEnd w:id="192"/>
    <w:bookmarkStart w:name="z200" w:id="193"/>
    <w:p>
      <w:pPr>
        <w:spacing w:after="0"/>
        <w:ind w:left="0"/>
        <w:jc w:val="both"/>
      </w:pPr>
      <w:r>
        <w:rPr>
          <w:rFonts w:ascii="Times New Roman"/>
          <w:b w:val="false"/>
          <w:i w:val="false"/>
          <w:color w:val="000000"/>
          <w:sz w:val="28"/>
        </w:rPr>
        <w:t>
      "Обучение преподавателей" ("Train the Trainers Course"), или "Профессиональное обучение для инструкторов" ("Professional Training of Instructors");</w:t>
      </w:r>
    </w:p>
    <w:bookmarkEnd w:id="193"/>
    <w:bookmarkStart w:name="z201" w:id="194"/>
    <w:p>
      <w:pPr>
        <w:spacing w:after="0"/>
        <w:ind w:left="0"/>
        <w:jc w:val="both"/>
      </w:pPr>
      <w:r>
        <w:rPr>
          <w:rFonts w:ascii="Times New Roman"/>
          <w:b w:val="false"/>
          <w:i w:val="false"/>
          <w:color w:val="000000"/>
          <w:sz w:val="28"/>
        </w:rPr>
        <w:t>
      курс экзаменатора (Assessor Training Course).</w:t>
      </w:r>
    </w:p>
    <w:bookmarkEnd w:id="194"/>
    <w:bookmarkStart w:name="z202" w:id="195"/>
    <w:p>
      <w:pPr>
        <w:spacing w:after="0"/>
        <w:ind w:left="0"/>
        <w:jc w:val="both"/>
      </w:pPr>
      <w:r>
        <w:rPr>
          <w:rFonts w:ascii="Times New Roman"/>
          <w:b w:val="false"/>
          <w:i w:val="false"/>
          <w:color w:val="000000"/>
          <w:sz w:val="28"/>
        </w:rPr>
        <w:t>
      39. Действующие экзаменаторы допускаются к самостоятельному освоению новых типов легких и сверхлегких воздушных судов с взлетной массой 5700 килограмм и менее, ранее не эксплуатировавшихся в Республике Казахстане, в составе не менее двух специалистов и имеющие:</w:t>
      </w:r>
    </w:p>
    <w:bookmarkEnd w:id="195"/>
    <w:bookmarkStart w:name="z203" w:id="196"/>
    <w:p>
      <w:pPr>
        <w:spacing w:after="0"/>
        <w:ind w:left="0"/>
        <w:jc w:val="both"/>
      </w:pPr>
      <w:r>
        <w:rPr>
          <w:rFonts w:ascii="Times New Roman"/>
          <w:b w:val="false"/>
          <w:i w:val="false"/>
          <w:color w:val="000000"/>
          <w:sz w:val="28"/>
        </w:rPr>
        <w:t>
      1) стаж работы не менее 5 лет по ТО и РАТ по виду ВС;</w:t>
      </w:r>
    </w:p>
    <w:bookmarkEnd w:id="196"/>
    <w:bookmarkStart w:name="z204" w:id="197"/>
    <w:p>
      <w:pPr>
        <w:spacing w:after="0"/>
        <w:ind w:left="0"/>
        <w:jc w:val="both"/>
      </w:pPr>
      <w:r>
        <w:rPr>
          <w:rFonts w:ascii="Times New Roman"/>
          <w:b w:val="false"/>
          <w:i w:val="false"/>
          <w:color w:val="000000"/>
          <w:sz w:val="28"/>
        </w:rPr>
        <w:t>
      2) допуск по ТО и РАТ минимум к трем типам по данному виду ВС.</w:t>
      </w:r>
    </w:p>
    <w:bookmarkEnd w:id="197"/>
    <w:bookmarkStart w:name="z205" w:id="198"/>
    <w:p>
      <w:pPr>
        <w:spacing w:after="0"/>
        <w:ind w:left="0"/>
        <w:jc w:val="both"/>
      </w:pPr>
      <w:r>
        <w:rPr>
          <w:rFonts w:ascii="Times New Roman"/>
          <w:b w:val="false"/>
          <w:i w:val="false"/>
          <w:color w:val="000000"/>
          <w:sz w:val="28"/>
        </w:rPr>
        <w:t>
      40. Освоение новой техники проводится, двумя экзаменаторами, имеющие допуски, минимум, на трех воздушных судах и эксплуатационный опыт не менее 5 лет.</w:t>
      </w:r>
    </w:p>
    <w:bookmarkEnd w:id="1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