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fb723" w14:textId="6bfb7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Астаны от 3 октября 2023 года № 84/10-VIII "Об утверждении Правил оказания социальной помощи, установления ее размеров и определения перечня отдельных категорий нуждающихся граждан города Астаны"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7 марта 2024 года № 151/19-VIII. Зарегистрировано Департаментом юстиции города Астаны 26 марта 2024 года № 1373-01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Астаны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3 октября 2023 года № 84/10-VIII "Об утверждении Правил оказания социальной помощи, установления ее размеров и определения перечня отдельных категорий нуждающихся граждан города Астаны" (зарегистрировано в Реестре государственной регистрации нормативных правовых актов № 1357-01)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русской версии изложить в новой редакции: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оказания социальной помощи, установления ее размеров и определения перечня отдельных категорий нуждающихся граждан города Астаны";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"8) ветераны труда –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ветеранах";";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18) следующего содержания: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"18) граждане, получающие государственное пособие по случаю потери кормильца.";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февраля (Всемирный день борьбы против рака) – гражданам, имеющим социально значимые заболевания, из числа детей, имеющих злокачественные образования;";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 февраля (День вывода ограниченного контингента советских войск из Демократической Республики Афганистан) – ветеранам боевых действий на территории других государств,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ветеранах", и военнослужащим, которым установлена инвалидность вследствие ранения, контузии, увечья или заболевания, полученных в период при прохождении воинской службы в Афганистане;";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Социальная помощь к памятным датам и праздничным дням гражданам, относящимся к категориям, указанным в пунктах 14, 15, 16, 17, 18, 19 настоящих Правил, оказывается только по одному основанию по наибольшей сумме один раз в год.";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43 дополнить абзацем следующего содержания: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"гражданам, получающим государственное пособие по случаю потери кормильца;";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43 изложить в новой редакции: </w:t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денежных выплат на подписку на официальные периодические печатные издания столицы, посещение бань, парикмахерских, культурно-зрелищных, спортивных мероприятий в размере 6,5 МРП";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</w:p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сведения о номере банковского счета в банке второго уровня либо в акционерном обществе "Казпочта".";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5) следующего содержания:</w:t>
      </w:r>
    </w:p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гражданам, получающим государственное пособие по случаю потери кормильца, – 4,5 МРП.";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 </w:t>
      </w:r>
    </w:p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"граждан, получающих государственное пособие по случаю потери кормильца.";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"87. Социальная помощь на приобретение твердого топлива оказывается пенсионерам по возрасту, лицам с инвалидностью, детям с инвалидностью, лицам, имеющим социально значимые заболевания, многодетным матерям и многодетным семьям, детям-сиротам, детям, оставшимся без попечения родителей, выпускникам детских домов, гражданам, получающим государственное пособие по случаю потери кормильца, проживающим в частных жилых домах с местным (печным) отоплением, являющимся его собственниками (нанимателями) либо членами семьи собственника (нанимателя), при отсутствии у них и членов семьи другого жилья и наличии среднедушевого дохода, не превышающего четырех прожиточных минимумов.";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"92. Единовременная социальная помощь на газификацию жилого дома оказывается пенсионерам по возрасту, лицам с инвалидностью, детям с инвалидностью, многодетным матерям и многодетным семьям, детям-сиротам, детям, оставшимся без попечения родителей, выпускникам детских домов, гражданам, получающим государственное пособие по случаю потери кормильца, проживающим в частных жилых домах, подлежащих газификации согласно Плану мероприятий по газификации города Астаны, являющимися его собственниками, либо членами семьи собственника, при отсутствии у них и членов семьи другого жилья и наличии среднедушевого дохода, не превышающего четырех прожиточных минимумов.".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