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86713" w14:textId="fe867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социально значимых сообщений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19 июня 2024 года № 185/23-VIII. Зарегистрировано Департаментом юстиции города Астаны 26 июня 2024 года № 1385-01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автомобильном транспорте", маслихат города Астаны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социально значимых сообщений города Астаны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маслихата города Астаны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2024 года № 185/23-VIII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сообщений города Астаны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маршрута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Кенесары – жилой массив "Кирпичный"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"Көктал -1" – железнодорожный вокзал "Нұрлы жол"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– железнодорожный вокзал "Нұрлы жол"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"Көктал-2" – улица Райымбек батыра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"Юго-Восток" – жилой массив "Көктал-1"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Көктал – жилой массив "Кирпичный"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Алаш – Жағалау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"Юго-Восток" – жилой массив "Көктал -1"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– жилой массив "Интернациональный"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– Международный аэропорт Нурсултан Назарбаев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"Нұрлы жол" – жилой массив "Кирпичный"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– Международный аэропорт Нурсултан Назарбаев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"Көктал -1" – жилой массив "Юго-Восток"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– железнодорожный вокзал "Нұрлы жол"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"Железнодорожный" – проспект Ұлы Дала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Көктал – улица Ш. Жиенқұловой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семейного здоровья "Достық" – Жағалау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семейного здоровья "Достық" – проспект Қабанбай батыра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– жилой массив "Тельмана"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Агрогородок – улица Т. Жүргенова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– железнодорожный вокзал "Нұрлы жол"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– жилой массив "Железнодорожный"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– улица Манаса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массив "Юго-Восток" – жилой массив "Өндіріс"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– улица І. Жансүгірұлы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Агрогородок – жилой комплекс "Бағыстан"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материально-технического обеспечения – жилой комплекс "Бағыстан"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"Ақбидай" – проспект Ұлы Дала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"Интернациональный" – Жағалау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"Өндіріс" – Green Line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– жилой массив "Юго-Восток"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"Көктал -1" – железнодорожный вокзал "Нұрлы жол"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М. Жұмабаева – Агрогородок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Алаш – жилой массив "Көктал -2"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"Үркер" – проспект Ұлы Дала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І. Есенберлина – жилой массив "Үркер"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Көктал – проспект Қабанбай батыра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"Көктал-2" – шоссе Алаш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– улица Хусейн бен Талал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Алаш – улица Т. Жүргенова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Көктал – улица Хусейн бен Талал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"Отау" – Главная мечеть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Жағалау – жилой массив "Юго-Восток"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Алаш – жилой массив "Үркер"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"Көктал -2" – проспект Ұлы Дала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комплекс "Куршевель" – жилой массив "Юго-Восток"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"Нұрлы жол" – железнодорожный вокзал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"Көктал -2" – проспект Ұлы Дала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"Көктал -1" – жилой массив "Промышленный"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Манаса – жилой массив "Пригородный"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"Тельмана" – улица Ы. Дүкенұлы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Хусейн бен Талал – шоссе Алаш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"Көктал-1" – проспект Ұлы Дала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"Промышленный" – Жағалау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"Нұрлы жол" – улица Қазыбек би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Бөгенбай батыра – шоссе Алаш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"Юго-Восток" – Железнодорожный вокзал "Нұрлы жол"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Жағалау – улица І. Жансүгірұлы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Индустриальный парк – жилой массив "Көктал-2"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"Нұрлы жол" – жилой массив "Үркер"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Н. Тілендиева – Зират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Ы. Дүкенұлы – проспект Ұлы Дала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массив "Көктал-2" – Микрорайон "Отау"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Қ. Рысқұлбекова – улица Көктал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"Көктал-1" – жилой массив "Промышленный"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Манаса – жилой массив "Күйгенжар"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Алаш – жилой массив "Көктал-2"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Ұлы Дала – улица Қ. Рысқұлбекова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"Өндіріс" – жилой массив "Кирпичный"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Алаш – жилой массив "Көктал-1"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"Юго-Восток" – микрорайон "Шұбар"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 – село Тайтөбе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 – город Қосшы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 – село Жібек жолы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 – село Ақмол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 – село Талапкер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 – село Қоянды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 – село Қабанбай батыр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 – село Р. Қошқарбаев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 – село Арайлы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 – село Нұресіл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 – село Ақмол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 – село Қызылсуат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 – село Қызылсуат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 – село Ақбұлақ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 – село Жалтыркөл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 – село Софиевка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 – село Аққайың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 – село Ы. Алтынсарин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 – город Қосшы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 – дачный поселок Нұрлы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 – село Жібек жолы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 – город Қосшы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 – село Талапкер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 – село Арнасай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 – село Ынтымақ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 – село Бозайғыр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2024 года № 185/23-VIII</w:t>
            </w:r>
          </w:p>
        </w:tc>
      </w:tr>
    </w:tbl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города Астаны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6 июня 2012 года № 27/4-V "Об утверждении перечня социально значимых сообщений города Астаны" (зарегистрировано в Реестре государственной регистрации нормативных правовых актов за № 728);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13 декабря 2013 года № 197/28-V "О внесении изменений в решение маслихата города Астаны от 6 июня 2012 года № 27/4-V "Об утверждении перечня социально значимых маршрутов города Астаны" (зарегистрировано в Реестре государственной регистрации нормативных правовых актов за № 796);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28 мая 2014 года № 242/34-V "О внесении дополнения в решение маслихата города Астаны от 6 июня 2012 года № 27/4-V "Об утверждении перечня социально значимых сообщений города Астаны" (зарегистрировано в Реестре государственной регистрации нормативных правовых актов за № 815);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7 ноября 2014 года № 295/43-V "О внесении дополнения в решение маслихата города Астаны от 6 июня 2012 года № 27/4-V "Об утверждении перечня социально значимых сообщений города Астаны" (зарегистрировано в Реестре государственной регистрации нормативных правовых актов за № 856);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11 декабря 2014 года № 310/45-V "О внесении изменения в решение маслихата города Астаны от 6 июня 2012 года № 27/4-V "Об утверждении перечня социально значимых сообщений города Астаны" (зарегистрировано в Реестре государственной регистрации нормативных правовых актов за № 873);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3 июня 2016 года № 22/5-VI "О внесении изменения в решение маслихата города Астаны от 6 июня 2012 года № 27/4-V "Об утверждении перечня социально значимых сообщений города Астаны" (зарегистрировано в Реестре государственной регистрации нормативных правовых актов за № 1037);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28 июня 2018 года № 283/34-VI "О внесении изменения в решение маслихата города Астаны от 6 июня 2012 года № 27/4-V "Об утверждении перечня социально значимых сообщений города Астаны" (зарегистрировано в Реестре государственной регистрации нормативных правовых актов за № 1182);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28 декабря 2022 года № 297/37-VII "О внесении изменения в решение маслихата города Астаны от 6 июня 2012 года № 27/4-V "Об утверждении перечня социально значимых сообщений города Астаны" (зарегистрировано в Реестре государственной регистрации нормативных правовых актов за № 31625).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