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2944" w14:textId="2482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Кокшетау от 14 апреля 2023 года № А-4/655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Кокшетау"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26 марта 2024 года № А-3/338. Зарегистрировано Департаментом юстиции Акмолинской области 27 марта 2024 года № 8717-03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Кокшетау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Кокшетау" от 14 апреля 2023 года № А-4/655 (зарегистрировано в Реестре государственной регистрации нормативных правовых актов под № 8537-03)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3),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Кокшетау, утвержденных указанным постановлением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объект кондоминиума – единый имущественный комплекс, состоящий из квартир, нежилых помещений, парковочных мест, кладовок, находящихся в индивидуальной (раздельной) собственности, и общего имущества, которое не может находиться в индивидуальной (раздельной) собственности и принадлежит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общее имущество объекта кондоминиума – части объекта кондоминиума (фасады, подъезды, вестибюли, холлы, коридоры, лестничные марши и лестничные площадки, лифты, крыши, чердаки, технические этажи, подвалы, общедомовые инженерные системы и оборудование, абонентские почтовые ящики, земельный участок под многоквартирным жилым домом и (или) придомовой земельный участок, элементы благоустройства и другое имущество общего пользования), кроме квартир, нежилых помещений, парковочных мест, кладовок, находящихся в индивидуальной (раздельной) собственности;";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кондоминиум многоквартирного жилого дома (далее – кондоминиум) – форма собственности, зарегистрированная в порядке, определенном законодательством Республики Казахстан, при которой квартиры, нежилые помещения, парковочные места, кладовки находятся в индивидуальной (раздельной) собственности, а те части, которые не находятся в индивидуальной (раздельной) собственности, принадлежат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Собрание правомочно принимать решение, если в нем участвуют более половины от общего числа собственников квартир, нежилых помещений.".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Кокшетау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