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19373" w14:textId="7d193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размера и порядка оказания жилищной помощи в городе Кокшетау</w:t>
      </w:r>
    </w:p>
    <w:p>
      <w:pPr>
        <w:spacing w:after="0"/>
        <w:ind w:left="0"/>
        <w:jc w:val="both"/>
      </w:pPr>
      <w:r>
        <w:rPr>
          <w:rFonts w:ascii="Times New Roman"/>
          <w:b w:val="false"/>
          <w:i w:val="false"/>
          <w:color w:val="000000"/>
          <w:sz w:val="28"/>
        </w:rPr>
        <w:t>Решение Кокшетауского городского маслихата Акмолинской области от 28 мая 2024 года № С-12/8. Зарегистрировано Департаментом юстиции Акмолинской области 29 мая 2024 года № 8757-03</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 жилищных отношениях",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промышленности и строительства Республики Казахстан от 8 декабря 2023 года № 117 "Об утверждении Правил предоставления жилищной помощи" (зарегистрирован в Реестре государственной регистрации нормативных правовых актов № 33763), маслихат города Кокшетау РЕШИЛ:</w:t>
      </w:r>
    </w:p>
    <w:bookmarkEnd w:id="0"/>
    <w:bookmarkStart w:name="z2" w:id="1"/>
    <w:p>
      <w:pPr>
        <w:spacing w:after="0"/>
        <w:ind w:left="0"/>
        <w:jc w:val="both"/>
      </w:pPr>
      <w:r>
        <w:rPr>
          <w:rFonts w:ascii="Times New Roman"/>
          <w:b w:val="false"/>
          <w:i w:val="false"/>
          <w:color w:val="000000"/>
          <w:sz w:val="28"/>
        </w:rPr>
        <w:t xml:space="preserve">
      1. Определить размер и порядок оказания жилищной помощи в городе Кокшетау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решения Кокшетауского городского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маслихата города Кокшетау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Д.Акимов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маслихата города Кокшетау</w:t>
            </w:r>
            <w:r>
              <w:br/>
            </w:r>
            <w:r>
              <w:rPr>
                <w:rFonts w:ascii="Times New Roman"/>
                <w:b w:val="false"/>
                <w:i w:val="false"/>
                <w:color w:val="000000"/>
                <w:sz w:val="20"/>
              </w:rPr>
              <w:t>от 28 мая 2024 года</w:t>
            </w:r>
            <w:r>
              <w:br/>
            </w:r>
            <w:r>
              <w:rPr>
                <w:rFonts w:ascii="Times New Roman"/>
                <w:b w:val="false"/>
                <w:i w:val="false"/>
                <w:color w:val="000000"/>
                <w:sz w:val="20"/>
              </w:rPr>
              <w:t>№ С-12/8</w:t>
            </w:r>
          </w:p>
        </w:tc>
      </w:tr>
    </w:tbl>
    <w:bookmarkStart w:name="z6" w:id="4"/>
    <w:p>
      <w:pPr>
        <w:spacing w:after="0"/>
        <w:ind w:left="0"/>
        <w:jc w:val="left"/>
      </w:pPr>
      <w:r>
        <w:rPr>
          <w:rFonts w:ascii="Times New Roman"/>
          <w:b/>
          <w:i w:val="false"/>
          <w:color w:val="000000"/>
        </w:rPr>
        <w:t xml:space="preserve"> Размер и порядок оказания жилищной помощи в городе Кокшетау Глава 1. Общие положения</w:t>
      </w:r>
    </w:p>
    <w:bookmarkEnd w:id="4"/>
    <w:bookmarkStart w:name="z7" w:id="5"/>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(далее – услугополучатель),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проживающим в городе Кокшетау.</w:t>
      </w:r>
    </w:p>
    <w:bookmarkEnd w:id="5"/>
    <w:bookmarkStart w:name="z8" w:id="6"/>
    <w:p>
      <w:pPr>
        <w:spacing w:after="0"/>
        <w:ind w:left="0"/>
        <w:jc w:val="both"/>
      </w:pPr>
      <w:r>
        <w:rPr>
          <w:rFonts w:ascii="Times New Roman"/>
          <w:b w:val="false"/>
          <w:i w:val="false"/>
          <w:color w:val="000000"/>
          <w:sz w:val="28"/>
        </w:rPr>
        <w:t>
      2. Назначение жилищной помощи оказывается государственным учреждением "Отдел занятости и социальных программ города Кокшетау" (далее – услугодатель).</w:t>
      </w:r>
    </w:p>
    <w:bookmarkEnd w:id="6"/>
    <w:bookmarkStart w:name="z9" w:id="7"/>
    <w:p>
      <w:pPr>
        <w:spacing w:after="0"/>
        <w:ind w:left="0"/>
        <w:jc w:val="left"/>
      </w:pPr>
      <w:r>
        <w:rPr>
          <w:rFonts w:ascii="Times New Roman"/>
          <w:b/>
          <w:i w:val="false"/>
          <w:color w:val="000000"/>
        </w:rPr>
        <w:t xml:space="preserve"> Глава 2. Размер оказания жилищной помощи</w:t>
      </w:r>
    </w:p>
    <w:bookmarkEnd w:id="7"/>
    <w:bookmarkStart w:name="z10" w:id="8"/>
    <w:p>
      <w:pPr>
        <w:spacing w:after="0"/>
        <w:ind w:left="0"/>
        <w:jc w:val="both"/>
      </w:pPr>
      <w:r>
        <w:rPr>
          <w:rFonts w:ascii="Times New Roman"/>
          <w:b w:val="false"/>
          <w:i w:val="false"/>
          <w:color w:val="000000"/>
          <w:sz w:val="28"/>
        </w:rPr>
        <w:t xml:space="preserve">
      3. Совокупный доход услугополучателя, претендующего на получение жилищной помощи, исчисляется услугодателем, осуществляющим назначение жилищной помощи в порядке, определяемым </w:t>
      </w:r>
      <w:r>
        <w:rPr>
          <w:rFonts w:ascii="Times New Roman"/>
          <w:b w:val="false"/>
          <w:i w:val="false"/>
          <w:color w:val="000000"/>
          <w:sz w:val="28"/>
        </w:rPr>
        <w:t>приказом</w:t>
      </w:r>
      <w:r>
        <w:rPr>
          <w:rFonts w:ascii="Times New Roman"/>
          <w:b w:val="false"/>
          <w:i w:val="false"/>
          <w:color w:val="000000"/>
          <w:sz w:val="28"/>
        </w:rPr>
        <w:t xml:space="preserve"> Министра промышленности и строительства Республики Казахстан от 8 декабря 2023 года № 117 "Об утверждении Правил предоставления жилищной помощи" (зарегистрирован в Реестре государственной регистрации нормативных правовых актов № 33763) (далее – Правила).</w:t>
      </w:r>
    </w:p>
    <w:bookmarkEnd w:id="8"/>
    <w:bookmarkStart w:name="z11" w:id="9"/>
    <w:p>
      <w:pPr>
        <w:spacing w:after="0"/>
        <w:ind w:left="0"/>
        <w:jc w:val="both"/>
      </w:pPr>
      <w:r>
        <w:rPr>
          <w:rFonts w:ascii="Times New Roman"/>
          <w:b w:val="false"/>
          <w:i w:val="false"/>
          <w:color w:val="000000"/>
          <w:sz w:val="28"/>
        </w:rPr>
        <w:t>
      4. Предельно допустимый уровень расходов на оплату:</w:t>
      </w:r>
    </w:p>
    <w:bookmarkEnd w:id="9"/>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 устанавливается в размере 5% (процентов) к совокупному доходу услугополучателя.</w:t>
      </w:r>
    </w:p>
    <w:bookmarkStart w:name="z12" w:id="10"/>
    <w:p>
      <w:pPr>
        <w:spacing w:after="0"/>
        <w:ind w:left="0"/>
        <w:jc w:val="both"/>
      </w:pPr>
      <w:r>
        <w:rPr>
          <w:rFonts w:ascii="Times New Roman"/>
          <w:b w:val="false"/>
          <w:i w:val="false"/>
          <w:color w:val="000000"/>
          <w:sz w:val="28"/>
        </w:rPr>
        <w:t>
      5. Оплата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расходов за пользование жилищем из государственного жилищного фонда и жилищем, арендованным местным исполнительным органом в частном жилищном фонде и потребления коммунальных услуг сверх установленной нормы площади производится на общих основаниях. За норму площади жилья, обеспечиваемую компенсационными мерами принимается восемнадцать квадратных метров на человека. Для одиноко проживающих граждан за норму площади жилья, обеспечиваемую компенсационными мерами принимается тридцать квадратных метров.</w:t>
      </w:r>
    </w:p>
    <w:bookmarkEnd w:id="10"/>
    <w:bookmarkStart w:name="z13" w:id="11"/>
    <w:p>
      <w:pPr>
        <w:spacing w:after="0"/>
        <w:ind w:left="0"/>
        <w:jc w:val="both"/>
      </w:pPr>
      <w:r>
        <w:rPr>
          <w:rFonts w:ascii="Times New Roman"/>
          <w:b w:val="false"/>
          <w:i w:val="false"/>
          <w:color w:val="000000"/>
          <w:sz w:val="28"/>
        </w:rPr>
        <w:t>
      6. Установить норму расхода электрической энергии 150 (сто пятьдесят) киловатт на одного человека в месяц.</w:t>
      </w:r>
    </w:p>
    <w:bookmarkEnd w:id="11"/>
    <w:bookmarkStart w:name="z14" w:id="12"/>
    <w:p>
      <w:pPr>
        <w:spacing w:after="0"/>
        <w:ind w:left="0"/>
        <w:jc w:val="both"/>
      </w:pPr>
      <w:r>
        <w:rPr>
          <w:rFonts w:ascii="Times New Roman"/>
          <w:b w:val="false"/>
          <w:i w:val="false"/>
          <w:color w:val="000000"/>
          <w:sz w:val="28"/>
        </w:rPr>
        <w:t xml:space="preserve">
      7. Компенсация услуг связи в части увеличения абонентской платы за телефон, подключенный к сети телекоммуникаций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цифрового развития, инноваций и аэрокосмической промышленности Республики Казахстан от 28 июля 2023 года № 295/НҚ "Об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 (зарегистрирован в Реестре государственной регистрации нормативных правовых актов № 33200).</w:t>
      </w:r>
    </w:p>
    <w:bookmarkEnd w:id="12"/>
    <w:bookmarkStart w:name="z15" w:id="13"/>
    <w:p>
      <w:pPr>
        <w:spacing w:after="0"/>
        <w:ind w:left="0"/>
        <w:jc w:val="left"/>
      </w:pPr>
      <w:r>
        <w:rPr>
          <w:rFonts w:ascii="Times New Roman"/>
          <w:b/>
          <w:i w:val="false"/>
          <w:color w:val="000000"/>
        </w:rPr>
        <w:t xml:space="preserve"> Глава 3. Порядок оказания жилищной помощи</w:t>
      </w:r>
    </w:p>
    <w:bookmarkEnd w:id="13"/>
    <w:bookmarkStart w:name="z16" w:id="14"/>
    <w:p>
      <w:pPr>
        <w:spacing w:after="0"/>
        <w:ind w:left="0"/>
        <w:jc w:val="both"/>
      </w:pPr>
      <w:r>
        <w:rPr>
          <w:rFonts w:ascii="Times New Roman"/>
          <w:b w:val="false"/>
          <w:i w:val="false"/>
          <w:color w:val="000000"/>
          <w:sz w:val="28"/>
        </w:rPr>
        <w:t xml:space="preserve">
      8. Для назначения жилищной помощи услугополучатель (либо его представитель в силу полномочия, основанного на доверенности, законодательстве, решении суда либо административном акте) обращается согласно </w:t>
      </w:r>
      <w:r>
        <w:rPr>
          <w:rFonts w:ascii="Times New Roman"/>
          <w:b w:val="false"/>
          <w:i w:val="false"/>
          <w:color w:val="000000"/>
          <w:sz w:val="28"/>
        </w:rPr>
        <w:t>Правилам</w:t>
      </w:r>
      <w:r>
        <w:rPr>
          <w:rFonts w:ascii="Times New Roman"/>
          <w:b w:val="false"/>
          <w:i w:val="false"/>
          <w:color w:val="000000"/>
          <w:sz w:val="28"/>
        </w:rPr>
        <w:t>, один раз в квартал через веб-портал "электронного правительства" или Государственную корпорацию "Правительство для граждан".</w:t>
      </w:r>
    </w:p>
    <w:bookmarkEnd w:id="14"/>
    <w:bookmarkStart w:name="z17" w:id="15"/>
    <w:p>
      <w:pPr>
        <w:spacing w:after="0"/>
        <w:ind w:left="0"/>
        <w:jc w:val="both"/>
      </w:pPr>
      <w:r>
        <w:rPr>
          <w:rFonts w:ascii="Times New Roman"/>
          <w:b w:val="false"/>
          <w:i w:val="false"/>
          <w:color w:val="000000"/>
          <w:sz w:val="28"/>
        </w:rPr>
        <w:t>
      9. Назначение жилищной помощи производится на полный текущий квартал, при этом совокупный доход услугополучателя и расходы на коммунальные услуги учитываются за предшествующий квартал.</w:t>
      </w:r>
    </w:p>
    <w:bookmarkEnd w:id="15"/>
    <w:bookmarkStart w:name="z18" w:id="16"/>
    <w:p>
      <w:pPr>
        <w:spacing w:after="0"/>
        <w:ind w:left="0"/>
        <w:jc w:val="both"/>
      </w:pPr>
      <w:r>
        <w:rPr>
          <w:rFonts w:ascii="Times New Roman"/>
          <w:b w:val="false"/>
          <w:i w:val="false"/>
          <w:color w:val="000000"/>
          <w:sz w:val="28"/>
        </w:rPr>
        <w:t>
      10. Расходы по коммунальным услугам берутся по предъявленным поставщиками счетам на оплату коммунальных услуг.</w:t>
      </w:r>
    </w:p>
    <w:bookmarkEnd w:id="16"/>
    <w:bookmarkStart w:name="z19" w:id="17"/>
    <w:p>
      <w:pPr>
        <w:spacing w:after="0"/>
        <w:ind w:left="0"/>
        <w:jc w:val="both"/>
      </w:pPr>
      <w:r>
        <w:rPr>
          <w:rFonts w:ascii="Times New Roman"/>
          <w:b w:val="false"/>
          <w:i w:val="false"/>
          <w:color w:val="000000"/>
          <w:sz w:val="28"/>
        </w:rPr>
        <w:t>
      11. Назначение жилищной помощи осуществляется в пределах средств, предусмотренных в бюджете города на соответствующий финансовый год.</w:t>
      </w:r>
    </w:p>
    <w:bookmarkEnd w:id="17"/>
    <w:bookmarkStart w:name="z20" w:id="18"/>
    <w:p>
      <w:pPr>
        <w:spacing w:after="0"/>
        <w:ind w:left="0"/>
        <w:jc w:val="left"/>
      </w:pPr>
      <w:r>
        <w:rPr>
          <w:rFonts w:ascii="Times New Roman"/>
          <w:b/>
          <w:i w:val="false"/>
          <w:color w:val="000000"/>
        </w:rPr>
        <w:t xml:space="preserve"> Глава 4. Выплата жилищной помощи</w:t>
      </w:r>
    </w:p>
    <w:bookmarkEnd w:id="18"/>
    <w:bookmarkStart w:name="z21" w:id="19"/>
    <w:p>
      <w:pPr>
        <w:spacing w:after="0"/>
        <w:ind w:left="0"/>
        <w:jc w:val="both"/>
      </w:pPr>
      <w:r>
        <w:rPr>
          <w:rFonts w:ascii="Times New Roman"/>
          <w:b w:val="false"/>
          <w:i w:val="false"/>
          <w:color w:val="000000"/>
          <w:sz w:val="28"/>
        </w:rPr>
        <w:t>
      12. Выплата жилищной помощи услугополучателю осуществляется услугодателем в следующем порядке:</w:t>
      </w:r>
    </w:p>
    <w:bookmarkEnd w:id="19"/>
    <w:p>
      <w:pPr>
        <w:spacing w:after="0"/>
        <w:ind w:left="0"/>
        <w:jc w:val="both"/>
      </w:pPr>
      <w:r>
        <w:rPr>
          <w:rFonts w:ascii="Times New Roman"/>
          <w:b w:val="false"/>
          <w:i w:val="false"/>
          <w:color w:val="000000"/>
          <w:sz w:val="28"/>
        </w:rPr>
        <w:t>
      компенсация потребления коммунальных услуг производится поставщикам коммунальных услуг;</w:t>
      </w:r>
    </w:p>
    <w:p>
      <w:pPr>
        <w:spacing w:after="0"/>
        <w:ind w:left="0"/>
        <w:jc w:val="both"/>
      </w:pPr>
      <w:r>
        <w:rPr>
          <w:rFonts w:ascii="Times New Roman"/>
          <w:b w:val="false"/>
          <w:i w:val="false"/>
          <w:color w:val="000000"/>
          <w:sz w:val="28"/>
        </w:rPr>
        <w:t>
      компенсация услуг связи в части увеличения абонентской платы за телефон, подключенный к сети телекоммуникации, компенсация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компенсация расходов за пользование жилищем из государственного жилищного фонда и жилищем, арендованным местным исполнительным органом в частном жилищном фонде зачисляются на личные счета услугополучателей через банки второго уровня.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маслихата города Кокшетау</w:t>
            </w:r>
            <w:r>
              <w:br/>
            </w:r>
            <w:r>
              <w:rPr>
                <w:rFonts w:ascii="Times New Roman"/>
                <w:b w:val="false"/>
                <w:i w:val="false"/>
                <w:color w:val="000000"/>
                <w:sz w:val="20"/>
              </w:rPr>
              <w:t>от 28 мая 2024 года</w:t>
            </w:r>
            <w:r>
              <w:br/>
            </w:r>
            <w:r>
              <w:rPr>
                <w:rFonts w:ascii="Times New Roman"/>
                <w:b w:val="false"/>
                <w:i w:val="false"/>
                <w:color w:val="000000"/>
                <w:sz w:val="20"/>
              </w:rPr>
              <w:t>№ С-12/8</w:t>
            </w:r>
          </w:p>
        </w:tc>
      </w:tr>
    </w:tbl>
    <w:bookmarkStart w:name="z23" w:id="20"/>
    <w:p>
      <w:pPr>
        <w:spacing w:after="0"/>
        <w:ind w:left="0"/>
        <w:jc w:val="left"/>
      </w:pPr>
      <w:r>
        <w:rPr>
          <w:rFonts w:ascii="Times New Roman"/>
          <w:b/>
          <w:i w:val="false"/>
          <w:color w:val="000000"/>
        </w:rPr>
        <w:t xml:space="preserve"> Перечень признанных утратившими силу некоторых решений Кокшетауского городского маслихата</w:t>
      </w:r>
    </w:p>
    <w:bookmarkEnd w:id="20"/>
    <w:bookmarkStart w:name="z24" w:id="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Кокшетауского городского маслихата "Об определении размера и порядка оказания жилищной помощи в городе Кокшетау" от 9 апреля 2020 года № С-42/7 (зарегистрировано в Реестре государственной регистрации нормативных правовых актов № 7801).</w:t>
      </w:r>
    </w:p>
    <w:bookmarkEnd w:id="21"/>
    <w:bookmarkStart w:name="z25" w:id="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решения Кокшетауского городского маслихата "О внесении изменений в некоторые решения Кокшетауского городского маслихата" от 16 мая 2022 года № С-17/14 (зарегистрировано в Реестре государственной регистрации нормативных правовых актов № 28183).</w:t>
      </w:r>
    </w:p>
    <w:bookmarkEnd w:id="22"/>
    <w:bookmarkStart w:name="z26" w:id="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Кокшетауского городского маслихата "О внесении изменений и дополнения в решение Кокшетауского городского маслихата от 9 апреля 2020 года № С-42/7 "Об определении размера и порядка оказания жилищной помощи в городе Кокшетау"" от 14 апреля 2023 года № С-2/12 (зарегистрировано в Реестре государственной регистрации нормативных правовых актов № 8543-03).</w:t>
      </w:r>
    </w:p>
    <w:bookmarkEnd w:id="23"/>
    <w:bookmarkStart w:name="z27" w:id="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Кокшетауского городского маслихата "О внесении изменения в решение Кокшетауского городского маслихата от 9 апреля 2020 года № С-42/7 "Об определении размера и порядка оказания жилищной помощи в городе Кокшетау"" от 24 ноября 2023 года № С-8/7 (зарегистрировано в Реестре государственной регистрации нормативных правовых актов № 8664-03).</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