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701a2" w14:textId="a1701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Атбасарского района от 14 декабря 2018 года № 11 "Об образовании избирательных участков в Атбасарском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Атбасарского района Акмолинской области от 18 марта 2024 года № 3. Зарегистрировано Департаментом юстиции Акмолинской области 18 марта 2024 года № 8711-03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 Атбасарского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Атбасарского района "Об образовании избирательных участков в Атбасарском районе" от 14 декабря 2018 года № 11 (зарегистрировано в Реестре государственной регистрации нормативных правовых актов за № 6948)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27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226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Атбасар, микрорайон № 1, 12, здание государственного коммунального казенного предприятия "Аграрно-индустриальный колледж, город Атбасар, Атбасарский район" при управлении образования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Атбасар: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№ 1, 13; 13/3;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№ 1, квартал 1: 2; 2 а; 3; 4; 5; 6; 6 а; 7; 8; 8 а; 9; 10; 10 а; 11, 13.";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32 изложить в новой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Атбасар, улица К. Амировой, 1 Б, административное здание филиала акционерного общества "Национальная компания "Қазақстан темір жолы" - "Акмолинское отделение магистральной сети".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Атбасар: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Мұстафа Шоқай 4; 5-1; 7; 7 а; 8; 9; 10; 11; 12; 12 а; 13; 13 а; 14; 15; 16; 17; 17 а; 18; 19; 20; 21; 21 а; 22; 22 а; 23; 24; 24 а; 25; 26; 27; 28; 28 а; 29; 30; 31; 32; 33; 34 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Панфилова 1; 2; 5; 6; 8; 9; 10; 11; 12; 13; 14; 15; 16; 17; 18; 19; 20; 21; 22; 22 а; 22 б; 23; 23 а; 24; 25; 26; 26 а; 27; 28; 29; 30; 31; 31 а; 33; 34;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Стадионная 1; 1 а; 1 в; 2; 2 а; 3; 4; 5; 6; 6 а; 7; 8; 9; 10; 11; 11 а; 12; 12 а; 13; 13 а; 14; 15; 16; 17; 18; 19; 20; 21; 22; 23; 24; 25; 26; 27; 28; 29; 30; 31; 32; 33; 34;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Фурманова 1; 2; 2 а; 3; 4; 5; 6; 7; 8; 10; 10 а; 11; 12; 13; 14; 14 а; 15; 16; 17; 18; 19; 20; 21; 23; 24; 25; 26; 26 а; 26 б; 27; 27 а; 28; 28 а; 29; 30; 30 а; 30 б; 31; 31 а; 32; 33; 34; 35; 35 а; 37; 37 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 2; 3; 3 а; 4; 5; 6; 8; 9; 9 а; 10; 12; 12 а; 13; 13 а; 14; 14 а; 16; 17; 18; 19; 20; 21; 22; 23; 24; 25; 26; 27; 28; 28 а; 28 б; 29; 30; 30 а; 31; 32; 33; 34; 35; 36; 38;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Буденного 1; 1 а; 2; 3; 4; 5; 5 а; 5 б; 6; 7; 8; 9; 10; 11; 12; 13; 14; 15; 16; 17; 18; 19; 20; 21; 22; 23; 24; 25; 26; 27; 27 а; 28; 29; 30; 31; 31 а; 32; 33; 34; 35; 36; 37; 37 а;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Канай би 2; 3; 4; 5; 6; 6 а; 7; 8; 9; 10; 10 а; 11; 12; 12 а; 13; 14; 14 а; 14 б; 15; 16 а; 16 б; 17; 17 а; 18; 18 а; 19; 20; 21; 22; 23 а; 24; 27; 27 а; 28; 29; 29 а; 30; 30 а; 31; 32; 33; 34; 35; 36; 36 а; 37; 38; 39; 40; 41; 42; 43; 43 а; 44; 45; 47; 48; 49; 50; 51; 53; 55;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Железнодорожная 1; 1 а; 2; 3; 3 а; 4; 5; 5 а; 6; 7; 8; 8 а; 9; 9 а; 9 б; 10; 10 а; 10 б; 11; 12; 13; 14; 15; 16; 17; 17 а; 17 б; 18; 19; 20; 20 а; 21; 21 а; 22; 23; 24; 25; 26; 27; 28; 29; 30; 31; 32; 32 а; 33; 34; 34 а; 35; 36; 37; 37 а; 38; 39; 40; 41; 41 а; 42; 43; 43 а; 44; 44 а; 46; 46 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Х. Кошанбаева 1; 2; 3; 3 а; 4; 4 а; 5; 6; 6 а; 7; 7 а; 8; 9; 10; 11; 11 а; 12; 13; 14; 15; 16; 17; 18; 19; 19 а; 20; 21; 22; 23; 24; 25; 26; 27; 27 а; 28; 29; 30; 31; 31 а; 32; 32 а; 33; 34; 35; 36; 37; 38; 39; 40; 41; 42; 42/1; 43 а; 44; 46; 46 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Қажымұқан 1; 1 а; 2; 3; 3 а; 4; 4 а; 5; 5 а; 6; 7; 7 а; 8; 8 а; 9; 10; 12; 13; 14; 14 а; 15; 16; 17; 18; 18 а; 18 б; 19; 20; 21; 21 а; 22; 23; 23 а; 24; 25; 26; 27; 28; 29; 30; 31; 32; 33; 34; 34 а; 35; 35 а; 36; 36 а; 38; 39; 39 а; 40; 41 а; 41 б; 42; 43; 43 а; 44; 44 а;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 Амировой 1; 2; 2 а; 3; 3 а; 4; 4 а; 5; 6; 7; 8; 9; 9 а; 10; 11; 12; 13; 14; 15; 15 а; 16; 17; 17 а; 18; 18 а; 18 б; 20; 22 а; 22; 23; 23/3; 24; 25; 25 а; 25 б; 26; 27; 27 а; 28; 28 а; 28 б; 28 в; 29; 30; 32; 34; 35; 36.".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района.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Атбасарского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Атбасарская районная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территориальная избирательная комиссия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