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f190" w14:textId="64cf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Ерейментауского района Акмолинской области от 8 июня 2021 года № 07 "Об образовании избирательных участков"</w:t>
      </w:r>
    </w:p>
    <w:p>
      <w:pPr>
        <w:spacing w:after="0"/>
        <w:ind w:left="0"/>
        <w:jc w:val="both"/>
      </w:pPr>
      <w:r>
        <w:rPr>
          <w:rFonts w:ascii="Times New Roman"/>
          <w:b w:val="false"/>
          <w:i w:val="false"/>
          <w:color w:val="000000"/>
          <w:sz w:val="28"/>
        </w:rPr>
        <w:t>Решение акима Ерейментауского района Акмолинской области от 28 марта 2024 года № 2. Зарегистрировано Департаментом юстиции Акмолинской области 28 марта 2024 года № 8721-03</w:t>
      </w:r>
    </w:p>
    <w:p>
      <w:pPr>
        <w:spacing w:after="0"/>
        <w:ind w:left="0"/>
        <w:jc w:val="both"/>
      </w:pPr>
      <w:bookmarkStart w:name="z1" w:id="0"/>
      <w:r>
        <w:rPr>
          <w:rFonts w:ascii="Times New Roman"/>
          <w:b w:val="false"/>
          <w:i w:val="false"/>
          <w:color w:val="000000"/>
          <w:sz w:val="28"/>
        </w:rPr>
        <w:t>
      Аким Ерейментауского района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Ерейментауского района Акмолинской области "Об образовании избирательных участков" от 8 июня 2021 года № 07 (зарегистрировано в Реестре государственной регистрации нормативных правовых актов под № 22991)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Ерейментауского района Акмолинской области.</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Ерейментауского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Н.Мукатов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Ерейментауская районная территориальная</w:t>
      </w:r>
    </w:p>
    <w:p>
      <w:pPr>
        <w:spacing w:after="0"/>
        <w:ind w:left="0"/>
        <w:jc w:val="both"/>
      </w:pPr>
      <w:r>
        <w:rPr>
          <w:rFonts w:ascii="Times New Roman"/>
          <w:b w:val="false"/>
          <w:i w:val="false"/>
          <w:color w:val="000000"/>
          <w:sz w:val="28"/>
        </w:rPr>
        <w:t>
      избирательная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Ерейментауского района</w:t>
            </w:r>
            <w:r>
              <w:br/>
            </w:r>
            <w:r>
              <w:rPr>
                <w:rFonts w:ascii="Times New Roman"/>
                <w:b w:val="false"/>
                <w:i w:val="false"/>
                <w:color w:val="000000"/>
                <w:sz w:val="20"/>
              </w:rPr>
              <w:t>от 28 марта 2024 года</w:t>
            </w:r>
            <w:r>
              <w:br/>
            </w:r>
            <w:r>
              <w:rPr>
                <w:rFonts w:ascii="Times New Roman"/>
                <w:b w:val="false"/>
                <w:i w:val="false"/>
                <w:color w:val="000000"/>
                <w:sz w:val="20"/>
              </w:rPr>
              <w:t>№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Ерейментауского района</w:t>
            </w:r>
            <w:r>
              <w:br/>
            </w:r>
            <w:r>
              <w:rPr>
                <w:rFonts w:ascii="Times New Roman"/>
                <w:b w:val="false"/>
                <w:i w:val="false"/>
                <w:color w:val="000000"/>
                <w:sz w:val="20"/>
              </w:rPr>
              <w:t>от 8 июня 2021 года</w:t>
            </w:r>
            <w:r>
              <w:br/>
            </w:r>
            <w:r>
              <w:rPr>
                <w:rFonts w:ascii="Times New Roman"/>
                <w:b w:val="false"/>
                <w:i w:val="false"/>
                <w:color w:val="000000"/>
                <w:sz w:val="20"/>
              </w:rPr>
              <w:t>№ 07</w:t>
            </w:r>
          </w:p>
        </w:tc>
      </w:tr>
    </w:tbl>
    <w:bookmarkStart w:name="z7" w:id="4"/>
    <w:p>
      <w:pPr>
        <w:spacing w:after="0"/>
        <w:ind w:left="0"/>
        <w:jc w:val="left"/>
      </w:pPr>
      <w:r>
        <w:rPr>
          <w:rFonts w:ascii="Times New Roman"/>
          <w:b/>
          <w:i w:val="false"/>
          <w:color w:val="000000"/>
        </w:rPr>
        <w:t xml:space="preserve"> Избирательные участки Ерейментауского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Бестогай, улица имени Абая Кунанбаева, 93, здание коммунального государственного учреждения "Основная средняя школа села Бестогай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Бестогай, село Кызылту.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393.</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Байсары, улица Женис, 29, здание коммунального государственного учреждения "Начальная школа села Байсары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Байсары.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имени Олжабай батыра, улица имени Шамшита Байтуарова, 15, здание коммунального государственного учреждения "Общеобразовательная школа села Олжабай батыра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имени Олжабай батыра, село Алгабас, село Ынтымак.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396.</w:t>
            </w:r>
          </w:p>
          <w:p>
            <w:pPr>
              <w:spacing w:after="20"/>
              <w:ind w:left="20"/>
              <w:jc w:val="both"/>
            </w:pPr>
            <w:r>
              <w:rPr>
                <w:rFonts w:ascii="Times New Roman"/>
                <w:b w:val="false"/>
                <w:i w:val="false"/>
                <w:color w:val="000000"/>
                <w:sz w:val="20"/>
              </w:rPr>
              <w:t xml:space="preserve">
Местонахождение: Акмолинская область, Ерейментауский район, село Бозтал, улица Тауелсиздик, 13Б, здание коммунального государственного учреждения "Общеобразовательная школа села Бозтал отдела образования по Ерейментаускому району управления образования Акмолинской области". </w:t>
            </w:r>
          </w:p>
          <w:p>
            <w:pPr>
              <w:spacing w:after="20"/>
              <w:ind w:left="20"/>
              <w:jc w:val="both"/>
            </w:pPr>
            <w:r>
              <w:rPr>
                <w:rFonts w:ascii="Times New Roman"/>
                <w:b w:val="false"/>
                <w:i w:val="false"/>
                <w:color w:val="000000"/>
                <w:sz w:val="20"/>
              </w:rPr>
              <w:t>
Границы: Акмолинская область, Ерейментауский район, село Бозтал.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397.</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Тайбай, улица Сарыарка, 54, здание коммунального государственного учреждения "Общеобразовательная школа села Тайбай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Тайбай.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398.</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Ельтай, улица Достык, 18, здание коммунального государственного учреждения "Основная средняя школа села Ельтай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Ельтай, село Жарык.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399.</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Малтабар, улица имени Богенбай батыра, 15, здание коммунального государственного учреждения "Общеобразовательная школа имени Перуаш Кәрімұлы села Малтабар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Малтабар.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400.</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Куншалган, улица Рахмана Садвакасова, 11, здание коммунального государственного учреждения "Общеобразовательная школа села Куншалган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Куншалган, село Каратал, село Шакей.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Аксуат, улица имени Ибрая Алтынсарина, 2, здание коммунального государственного учреждения "Общеобразовательная школа села Аксуат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Аксуат.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403.</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Еркиншилик, улица Сарыжайлау, 24, здание коммунального государственного учреждения "Общеобразовательная школа села Еркиншилик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Еркиншилик, улица Ыбырая Алтынсарина – 1, 2, 3, 4, 5, 6, 7, 8, 9, 10, 11, 12, 13, 14, 15, 16, 18, 19, 21, 22, 23, 24, 25, 26, 27, 28, 29, 30, 31, 32, 33, 34, 35, 37, 38, 39, 41, 42, 43, 44, 45, 46, 47, 48, 49, 50, 51, 52, 53, 54, 55, 56, 56А, 57, 58, 59, 60, 61, 62, 63/1, 63/2, 64, 65/1, 65/2, 66, 67, 68/1, 68/2, 69, 70, 72, 74, 76, 78, 80, 82, 84, 86, 88, 90, 92; улица Абая Кунанбаева – 1, 3, 4, 5, 6, 7, 8, 9, 10, 11, 12, 13, 14, 15, 16, 17, 18, 19, 20/1, 20/2, 21, 22, 24, 25, 26, 28, 28А, 29, 30, 31, 32, 33, 34, 35, 36, 37, 38, 39, 40, 41, 42, 43, 44, 45, 47/1, 47/2, 49, 51/1, 51/2; улица Достык – 1, 2, 3, 4, 5, 6, 7, 8, 9, 10, 11, 12, 13, 14, 14а, 15, 16, 17, 18, 19, 20, 21, 22, 23, 24, 25, 26, 27, 28, 29, 30, 32, 33, 34, 35, 36, 37, 38, 39, 40, 41, 42, 43, 44, 45, 46, 48, 50; улица Құлыш Досмағамбетұлы – 1, 2, 3, 4, 6, 7, 8, 9, 10, 11, 13, 14/1, 14/2, 15, 16, 17, 18, 19, 20, 21, 22, 23, 24, 25, 26, 27, 28, 29, 30, 31; улица Улы дала – 1, 2, 3, 4, 5/1, 5/2, 6/1, 6/2, 7, 8/1, 8/2; улица Желтоксан – 1, 2, 4, 5, 6, 8, 9, 10, 11, 12, 13, 14, 15, 16, 17, 18, 19, 20, 21, 23, 24, 25, 27, 28, 29, 30, 31, 32, 33, 34, 35, 36; улица Армандастар – 1, 2, 4, 5, 6, 10, 12, 12/1, 12/2, 14; улица Андрея Риммера – 1, 2, 3, 4, 5, 7, 8, 10, 11, 12, 13, 15; улица Сарыжайлау – 1, 2, 3, 4, 5, 6, 7, 8, 9, 10, 11, 12, 13, 19, 21, 22, 23, 25, 27, 29; улица Береке – 1, 3, 5, 5/1, 5/2, 5/3, 6/1, 6/2, 7/1, 7/2, 9/1, 9/2, 9/3, 10, 11, 12, 12А, 13/1, 13/2, 13/3, 15; улица Мухтара Ауезова – 1, 2, 3, 4, 5, 6, 6а, 8; улица Юрия Гагарина – 1, 2, 3, 4, 5, 7, 8, 9, 10, 13, 14, 15, 16, 17, 18, 19, 20, 21, 22, 23, 24, 25, 26, 27, 28, 29/1, 29/2, 30, 32, 33, 34, 35, 36, 37, 38, 39, 40, 41, 42, 43, 44, 45, 46, 47, 48, 49, 50, 51, 53, 55, 56, 57, 58, 59, 60, 61, 63, 65, 67, 69; площадь Юрия Гагарина – 1/1, 1/2, 1/3, 1/4, 1/5, 1/6, 1/7, 1/8, 1/9, 1/10, 1/11, 1/12, 1/13, 1/14, 1/15, 1/16, 1/17, 1/18, 3/1, 3/2, 3/3, 3/4, 3/5, 3/6, 3/7, 3/8, 3/9, 3/10, 3/11, 3/12, 3/13, 3/14, 3/15, 3/16, 3/17, 3/18, 4/1, 4/2, 4/3, 4/4, 4/5, 4/6, 4/7, 4/8, 4/9, 4/10, 4/11, 4/12, 4/13, 4/14, 4/15, 4/16, 4/17, 4/18, 5/1, 5/2, 5/3, 5/4, 5/5, 5/6, 5/7, 5/8, 5/9, 5/10, 5/11, 5/12, 5/13, 5/14, 5/15, 5/16, 5/17, 5/18, 6/1, 6/2, 6/3, 6/4, 6/5, 6/6, 6/7, 6/8, 6/9, 6/10, 6/11, 6/12, 6/13, 6/14, 6/15, 6/16, 6/17, 6/18, 7/1, 7/2, 7/3, 7/4, 7/5, 7/6, 7/7, 7/8, 7/9, 7/10, 7/11, 7/12, 7/13, 7/14, 7/15, 7/16, 7/17, 7/18, 8/1, 8/2, 8/3, 8/4, 8/5, 8/6, 8/7, 8/8, 8/9, 8/10, 8/11, 8/12, 8/13, 8/14, 8/15, 8/16, 8/17, 8/18; улица Тауелсиздиктин 25 жылдыгы – 1, 2, 2А, 3, 4, 5, 7, 9, 11, 13, 15, 17, 19, 20, 21, 22/1, 22/2, 22/3, 23, 24/1, 24/2, 25, 27, 29, 31/1, 31/2, 33/1, 33/2, 35/1, 35/2, 37/1, 37/2, 39/1, 39/2, 41/1, 41/2, 43/1, 43/2, 45/1, 45/2, 47/1, 47/2, 49/1, 49/2; улица Меймана Макатаева – 4, 20, 21, 24, 26, 39, 42, 44, 49, 53, 59, 61, 62,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Еркиншилик, улица Құлыш Досмағамбетұлы, 5, здание врачебной амбулатории села Еркиншилик при государственном коммунальном предприятии на праве хозяйственного ведения "Ерейментауская районная больница" при управлении здравоохранения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Еркиншилик, улица Жүніс Хамзеұлы –1/1, 1/2, 2, 3/1, 3/2, 4/1, 4/2, 5, 6/1, 6/2, 7, 8, 9, 10, 11, 12, 13, 14, 15, 16, 17, 18, 19, 20, 21, 22, 23, 24, 25, 26, 27, 28, 29, 30, 31, 32, 33, 34, 35, 36, 37, 38, 39, 40, 41, 42, 43, 44, 45/1, 45/2, 46, 47, 48, 49, 50, 51, 52, 53, 54, 55, 55А, 56, 57, 58, 59, 61, 62, 67, 69, 71, 73, 74, 75, 76, 77, 78, 79, 80, 81, 82, 83, 84, 85, 86, 87, 90, 91, 92, 94, 95, 96, 98, 99, 100, 101, 102, 103, 104, 105, 107, 108, 109, 110, 111, 112, 113, 115, 116, 117, 118, 119, 120, 121, 122, 123, 125, 127; улица Атаконыс – 1, 2, 3, 4, 5, 6, 7, 8, 9, 10/1, 10/2, 11, 12, 13/1, 13/2, 14, 15, 16/1, 16/2, 17, 18, 19, 20, 21, 22, 23, 24, 25, 26, 27, 28, 29, 30, 31, 32, 33, 34, 35, 36, 37, 38, 39, 40, 41, 42, 43, 44/1, 44/2, 44Б, 45, 46, 47, 48, 49, 50, 51, 53/1, 53/2, 53/3, 53/4, 53/5, 54, 55/1, 55/2, 55/3, 55/4, 57/1, 57/2, 57/3, 58, 59/1, 59/2, 59/3, 60, 61, 62, 63, 65, 66, 67, 68, 69, 70, 72, 73, 74, 75, 76, 77, 78, 79, 80, 81, 82, 84, 85, 86, 87, 88, 89, 90, 91, 92, 93, 95, 96, 97, 98/1, 98/2, 99, 101, 102, 103; улица Сағат Жәкішұлы – 1, 1а, 2, 3, 4, 5, 6, 7, 8, 9, 10, 11, 12, 13, 13А, 15, 16, 17, 18, 19, 21, 23, 24, 25, 26, 29, 30, 32, 33, 34, 35, 36, 37, 38, 39, 40, 41, 42, 43, 44, 45, 46, 47, 48, 49, 50, 52/1, 52/2, 54, 55, 56, 57, 58, 59, 60, 61, 62, 63, 64, 65, 66, 67, 68, 69, 70, 71, 72, 73, 74, 75, 76, 78, 79, 80, 81, 82, 83, 84, 85, 86, 87, 88, 89, 90, 91, 92, 93, 94, 95, 96, 97, 98, 99, 100, 101, 102, 103, 104, 105, 106, 107, 108, 109, 110, 111/1, 111/2, 112, 114, 115, 116/1, 116/2, 117, 118, 119, 120/1, 120/2, 121, 123; улица Ынтымак – 1, 2, 3, 4, 4а, 5, 6, 7, 8, 9, 10, 11, 12, 13, 14, 15, 16, 17, 18, 19/1, 19/2, 20, 20А, 20Б, 20В, 21, 22, 23, 24, 25, 26, 28, 29, 31, 32, 33, 34/1, 34/2, 34/3, 34/4, 34а/1, 34а/2, 35, 36, 37, 38, 39, 40, 42, 43, 44, 45, 46, 47, 48, 49, 50, 51, 52/1, 52/2, 53, 54, 56, 57, 58, 59, 60, 61, 62/1, 62/2, 63, 65, 66, 67,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405.</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Енбек, улица Имангали балуана, 12, здание коммунального государственного учреждения "Основная средняя школа села Енбек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406.</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Майлан, улица Якова Киселева, 20, здание коммунального государственного учреждения "Общеобразовательная школа имени Балабека Жахина села Майлан отдела образования по Ерейментаускому району управления образования по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Майлан.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407.</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Акмырза, улица Бейбитшилик, 11, здание коммунального государственного учреждения "Общеобразовательная школа села Акмырза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Акмырза, село Жолбасшы.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408.</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Селетинское, улица имени Ыбырай Алтынсарина, 9, здание коммунального государственного учреждения "Общеобразовательная школа села Селетинское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Селетинское, улица имени Каныш Сатпаева – 1/1, 1/2, 3/1, 3/2, 5/1, 5/2, 8/1, 8/2, 9/1, 9/2, 10/1, 10/2, 11/1, 11/2, 12/1, 12/2, 13/1, 13/2, 14/1, 14/2, 15/,1, 15/2, 16/1, 16/2, 17/1, 17/2, 18/1, 18/2, 19/1, 19/2, 20/1, 20/2, 21/1, 21/2, 23/1, 23/2, 24, 25/1, 25/2, 26/1, 26/2, 27/1, 27/2, 29/1, 29/2, 30, 31/1, 31/2; улица имени Аль-Фараби – 1/1, 1/2, 2/1, 2/2, 4/1, 4/2, 6, 7, 8/1, 8/2, 9/1, 9/2, 11/1, 11/2, 13/1, 13/2, 15/1, 15/2, 17, 19/1, 19/2; улица Женис – 1/1, 1/2, 3/1, 3/2, 4/1, 4/2, 5/1, 5/2, 7/1, 7/2, 9/1, 9/2; улица Юрия Гагарина – 1/1, 1/2, 2, 7, 8/1, 8/2, 10/1,10/2, 12/1, 12/2; улица имени Алии Молдагуловой – 3, 4, 5, 7/1, 7/2, 9/1, 9/2, 10/1, 10/2, 10А, 10А/1, 10А/2, 11/1, 11/2, 12/1, 12/2, 13/1, 13/2, 14/1, 14/2, 15/1, 15/2, 16, 17/1, 17/2, 17а/1, 17а/2, 18/1, 18/2, 19/1, 19/2, 20/1, 20/2, 21/1, 21/2, 21А/1, 21А/2, 23, 24/1, 24/2, 25/1, 25/2; улица имени Абая Кунанбаева –2/1, 4/1, 4/2, 6/1, 6/2, 8/1, 8/2, 10/1, 10/2, 11, 12, 13, 14, 15, 16/1, 16/2, 17, 18/1, 18/2, 19, 20/1, 20/2, 21/1, 21/2, 23/1, 23/2, 25/1, 25/2, 27/1, 27/2, 29/1, 29/2; улица имени Сакена Сейфуллина – 3/1, 3/2, 4, 6, 7, 8, 9, 10, 12, 14, 18/1, 18/2, 20, 22, 24/1, 24/2, 24А, 26/1, 26/2, 28/1, 28/2, 30/1, 30/2, 32, 32/1, 32/2, 34/1, 34/2, 36/1, 36/2, 37/1, 37/2; улица Богенбая – 1/1, 1/2, 2/1, 2/2, 3/1, 3/2, 5, 6, 9/1, 9/2, 10, 11/1, 11/2, 12, 13/1, 13/2, 14, 15/1, 15/2, 18, 18/1, 18/2, 19/1, 19/2, 20/1, 20/2, 21/1, 21/2, 22/1, 22/2, 23/1, 23/2, 24/1, 24/2, 25/1, 25/2, 28/1, 28/2, 29/1, 29/2, 30/1, 30/2, 31/1, 31/2, 32/1, 32/2; улица Бейбитшилик – 1/1, 1/2, 3/1, 3/2, 5/1, 5/2, 7/1, 7/2, 9/1, 9/2, 11/1, 11/2, 13/1, 13/2, 15/1, 15/2; улица Достык – 1/1, 1/2, 2/1, 2/2, 3/1, 3/2, 4/1, 4/2, 5, 6/1, 6/2, 7/1, 7/2, 8, 10, 10/1, 10/2; улица имени Ахмета Байтурсунова – 1, 1/1, 1/2, 2/1, 2/2, 3/1, 3/2, 4/1, 4/2, 5/1, 5/2, 6, 7/1, 7/2, 10, 12/1, 12/2, 13/1, 13/2, 15; улица имени Кабанбай батыра – 1, 2/1, 2/2, 2А/1, 2А/2, 3/1, 3/2, 4/1, 4/2, 4А/1, 4А/2, 5/1, 5/2, 7; улица Малика Габдуллина – 1, 2/1, 2/2, 4, 5/1, 5/2, 7/1, 7/2, 8/1, 8/2, 9/1, 9/2; улица Александра Пушкина – 8, 11/1, 11/2, 15/1, 15/2, 18, 19; улица Тараса Шевченко – 1/1, 1/2, 3/1, 3/2, 4, 5/1, 5/2, 7/1, 7/2, 8/1, 8/2, 9/1, 9/2; улица Кожа Ахмета Яссауи – 2, 6, 8, 10, 11; улица имени Ыбырай Алтынсарина - 2, 3, 8,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409.</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Тургай, улица Мадениет, 25, здание Тургайского сельского клуба при государственном учреждении "Отдел внутренней политики, культуры и развития языков Ерейментауского района".</w:t>
            </w:r>
          </w:p>
          <w:p>
            <w:pPr>
              <w:spacing w:after="20"/>
              <w:ind w:left="20"/>
              <w:jc w:val="both"/>
            </w:pPr>
            <w:r>
              <w:rPr>
                <w:rFonts w:ascii="Times New Roman"/>
                <w:b w:val="false"/>
                <w:i w:val="false"/>
                <w:color w:val="000000"/>
                <w:sz w:val="20"/>
              </w:rPr>
              <w:t>
Границы: Акмолинская область, Ерейментауский район, село Тургай, село Нижний Тургай, село Карагайлы.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410.</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Балыкты, улица Орталык, 14, здание филиала "Ерейментауский" республиканского государственного учреждения "Государственный национальный природный парк "Буйратау" Комитета лесного хозяйства и животного мира Министерства экологии и природных ресурсов Республики Казахстан".</w:t>
            </w:r>
          </w:p>
          <w:p>
            <w:pPr>
              <w:spacing w:after="20"/>
              <w:ind w:left="20"/>
              <w:jc w:val="both"/>
            </w:pPr>
            <w:r>
              <w:rPr>
                <w:rFonts w:ascii="Times New Roman"/>
                <w:b w:val="false"/>
                <w:i w:val="false"/>
                <w:color w:val="000000"/>
                <w:sz w:val="20"/>
              </w:rPr>
              <w:t>
Границы: Акмолинская область, Ерейментауский район, село Балыкты.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411.</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Жанажол, улица Тауелсиздик, 4, здание коммунального государственного учреждения "Основная средняя школа села Жанажол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Жанажол.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Уленты, улица Маншук Маметовой, 1а, здание коммунального государственного учреждения "Общеобразовательная школа села Уленты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Уленты, станция Коржынколь.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413.</w:t>
            </w:r>
          </w:p>
          <w:p>
            <w:pPr>
              <w:spacing w:after="20"/>
              <w:ind w:left="20"/>
              <w:jc w:val="both"/>
            </w:pPr>
            <w:r>
              <w:rPr>
                <w:rFonts w:ascii="Times New Roman"/>
                <w:b w:val="false"/>
                <w:i w:val="false"/>
                <w:color w:val="000000"/>
                <w:sz w:val="20"/>
              </w:rPr>
              <w:t>
Местонахождение: Акмолинская область, Ерейментауский район, станция Уленты, улица имени Каныш Сатпаева, 17, административное здание.</w:t>
            </w:r>
          </w:p>
          <w:p>
            <w:pPr>
              <w:spacing w:after="20"/>
              <w:ind w:left="20"/>
              <w:jc w:val="both"/>
            </w:pPr>
            <w:r>
              <w:rPr>
                <w:rFonts w:ascii="Times New Roman"/>
                <w:b w:val="false"/>
                <w:i w:val="false"/>
                <w:color w:val="000000"/>
                <w:sz w:val="20"/>
              </w:rPr>
              <w:t>
Границы: Акмолинская область, Ерейментауский район, станция Уленты.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Ажы, улица имени Зейн Шашкина, 4, здание клуба села Ажы при государственном учреждении "Отдел внутренней политики, культуры и развития языков Ерейментауского района".</w:t>
            </w:r>
          </w:p>
          <w:p>
            <w:pPr>
              <w:spacing w:after="20"/>
              <w:ind w:left="20"/>
              <w:jc w:val="both"/>
            </w:pPr>
            <w:r>
              <w:rPr>
                <w:rFonts w:ascii="Times New Roman"/>
                <w:b w:val="false"/>
                <w:i w:val="false"/>
                <w:color w:val="000000"/>
                <w:sz w:val="20"/>
              </w:rPr>
              <w:t>
Границы: Акмолинская область, Ерейментауский район, село Ажы, село Койтас.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415.</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имени Молдажана Жадайулы, 21, здание коммунального государственного учреждения "Основная средняя школа №1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Горнолесная – 1, 2, 3, 4, 5, 6, 7, 8, 9, 10, 11, 12, 13, 13А, 14, 15, 16, 17, 20, 21, 22, 26, 27, 30, 32, 34, 35, 38, 39, 40; улица Каменный карьер – 2/1, 2/2, 3, 4, 5, 6, 8, 10, 15, 17, 17А,18, 18/1, 18/2, 19, 20, 21, 22, 23, 24, 25, 26, 27, 28, 29, 30, 31, 31А, 32, 33, 34, 35, 36, 37, 38, 39, 40, 41, 42, 43, 44, 45А, 46, 47, 48, 49, 50, 51, 52, 53, 54, 55, 56, 77; улица Бекболат акына – 1, 2, 2А, 3, 4, 5, 6, 7, 8, 9, 10, 11, 12, 13, 14, 15, 16, 17, 18, 19, 20, 21, 22, 23, 24, 25, 26, 27, 28, 29, 30, 31, 32, 34, 35, 36, 37, 38, 39, 40, 41, 42, 43, 44, 45, 46, 47, 48, 49, 50, 51, 52, 53, 54, 55А, 56, 57, 58, 59, 60, 61, 62, 63, 64, 65, 66, 67, 68, 69, 71; улица имени Молдажана Жадайулы – 1, 1/1, 2, 3, 4, 4А, 5, 6, 6А, 7, 8, 9, 9А, 10, 11, 12, 12А, 13, 14, 15, 16, 17, 18, 19, 20, 22, 24, 25, 26, 27, 28, 29, 30, 31, 32, 33, 35, 36, 37, 38, 39, 40, 41, 42, 43, 45, 46, 47, 48, 49, 51, 55, 56, 57, 58, 59, 61, 62, 63, 64, 65, 67, 68, 69, 70, 71, 72, 73, 74, 75, 75А, 76, 77, 78, 79, 81, 82, 83, 84, 84А, 85, 86, 87, 88, 89, 90, 90А, 91, 92, 93, 94, 95, 96, 97, 98, 99, 100, 101, 102, 103, 103А, 105, 106, 107, 108, 109, 110, 111, 112, 113, 114, 115, 116, 117, 118, 119, 121, 123, 125, 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416.</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Абая Кунанбаева, 17А, здание коммунального государственного учреждения "Общеобразовательная школа № 1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Сакена Сейфуллина – 1, 2, 3, 3А, 4, 5, 6, 6А, 7, 8, 9, 9А, 10, 11, 11Б, 12, 13, 14, 14А, 15, 16, 17, 18, 19, 20, 20А, 21, 22, 23, 23А, 23Б, 24, 24А, 25, 25А, 26, 27, 28, 29, 30, 30/1, 33, 40; улица Амангельды Иманова – 1, 2, 3, 3А, 4, 5, 6, 7, 8, 9, 10, 11, 12, 13, 14, 15, 15А, 16, 17, 18, 19, 20, 21, 23; улица Карасу – 1А, 2, 3, 4, 5, 6, 9, 10, 11, 12, 13, 14, 16, 17, 18, 19, 20, 21, 22, 23, 24, 25, 26, 27, 29, 30, 32, 34, 36, 38, 40, 42, 44, 46; улица Автомобилистов – 2, 2А, 3, 3А, 4, 5, 6, 7, 8, 11, 12, 12а, 16; улица Желтоксан – 1, 2, 2А, 3, 3А, 4, 5, 6, 7, 8, 9, 10, 12, 13, 14, 16, 17, 18, 20, 22, 24, 26, 28, 29, 30; улица Жантай батыра – 1, 2, 2А, 3, 3А, 3В, 4, 5, 6, 6А, 8, 8А, 9, 10, 12, 13, 14, 15, 16, 17, 18, 18А, 19, 20, 21, 22, 23, 24, 25, 26, 27, 28, 29, 30, 31, 32, 33, 34, 35, 36, 37, 38, 39, 40, 41, 43; улица Шокана Уалиханова – 1, 2, 2Б, 3, 4, 5, 6, 7, 8, 9, 10, 11, 12, 13, 13А, 14, 15, 16, 18; улица Богенбая – 1, 2, 2А, 2Б, 2В, 2Г, 2Д, 3, 4, 5, 6, 7, 8, 9, 10, 11, 12, 13, 14, 15, 16, 17, 18, 18А, 19, 20, 21, 22, 23, 23А, 24, 25, 26, 27, 28, 29, 30, 31, 32, 33, 35, 36, 37, 38, 39, 40, 42, 43, 44, 45, 46, 47, 48, 49, 50, 51, 52, 53, 54, 55, 56; улица Абая Кунанбаева – 1, 2, 3, 4, 5, 6, 7, 7А, 8, 9, 10, 11, 11а, 12, 12А, 13, 13А, 14, 15, 16, 17, 17А, 18, 19, 20, 21, 22, 23, 24, 25, 26, 27, 28, 29, 30, 31, 32, 33, 34, 35, 36, 37, 38, 39, 40, 41, 42, 43, 44, 45, 46, 47, 48, 49, 50, 51, 52, 53, 54, 55, 56, 57, 58, 59, 60, 61, 62, 63, 64, 65, 66, 67, 68, 69, 70, 71, 72, 73, 74, 75, 76, 78, 80, 82, 83, 84, 86; улица Абылайхана – 1, 2, 2А, 3, 4, 5, 5А, 6, 7, 8, 9, 10, 11, 12, 13, 14, 15, 15А, 16, 17, 18, 19, 20, 21, 22, 23, 24, 25, 26, 27, 28, 29, 30, 31, 32, 33, 34, 35, 36, 37, 39, 40, 41, 42, 43, 44, 45, 46, 47, 48, 49, 50, 51, 52, 53, 54, 55, 56, 57, 58, 59, 60, 61, 62, 63, 64, 65, 66, 67, 69; улица Кенесары Касымова – 1, 2, 3, 5, 7, 9, 11, 13, 15, 17; Школьный переулок – 1, 2, 2А, 3, 4, 5, 6, 7, 8, 9, 9а, 10, 10а, 11, 12, 13; улица Зеленый хутор – 1, 1А, 2, 2Б, 3, 4, 5, 6, 7, 7А, 8, 8А, 9, 10, 10А, 11, 12, 12А, 13, 14, 15, 17, 17А, 18, 19, 19А, 20, 21, 21А, 23, 24, 25, 27, 28, 29, 31, 32, 33, 34, 35, 36, 37, 38, 39, 40, 41, 42, 43, 44, 45, 46, 47, 48, 49, 50, 51, 52, 53, 54, 55, 56, 56А, 56Б, 56В, 57, 59, 60, 61, 62, 63, 64, 65, 67, 69, 70, 71, 73, 74, 77, 79, 81, 83, 85, 87, 89, 91, 93, 95, 97, 99, 101, 103, 105, 107, 109, 111, 113, 115, 117, 121, 123, 125, 127, 129, 131, 133, 135, 137, 139, 141, 143, 145, 147, 149, 149А, 151, 153, 155, 157, 159, 161, 163, 163А, 165, 167, 169, 171, 173, 175, 177, 179, 181, 185, 187, 189, 191, 195, 203, 205, 207, 209, 211, 213, 215; улица Заречная – 1, 2, 3, 4, 5, 6, 7, 8, 9, 10, 11, 12, 13, 14, 15, 16, 17, 18, 19, 20, 21, 22, 23, 24, 25, 26, 27, 28, 29, 30, 31, 32, 33, 34, 35, 36, 37, 38, 39, 40, 41, 42, 43, 44, 45, 46, 47, 48, 49, 50, 51, 51а, 52, 53, 54, 55, 56, 57, 59, 60, 61, 63, 65, 67, 69, 71, 72, 73, 74, 75, 76, 77, 79, 81, 83, 85, 87, 89, 91, 93, 95, 97, 99, 101, 105, 107, 109, 111; улица Приречная – 1, 2, 2А, 3, 3А, 4, 6, 7, 7А, 8, 9, 10, 11, 12, 13, 14, 15, 16, 17, 18, 19, 20, 21, 22, 23, 24, 25, 26; улица Степная – 1, 1В, 3, 5, 6, 7, 8, 9, 10, 11, 12, 14А; улица Болата Бектемирова – 1, 1Б, 2, 3, 3А, 4, 4А, 5, 6, 7, 8, 9, 10, 11, 12, 13, 13А, 14, 15, 16, 16А, 17, 18, 20, 22, 23; улица Валерия Чкалова – 1, 2, 3, 4, 5, 6, 7, 8, 8а, 9, 10, 11, 12, 12а, 13, 14, 15, 16, 17, 18, 19, 20, 21, 22, 23, 24, 25, 26, 27, 28,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417.</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Женис, 6, здание коммунального государственного учреждения "Общеобразовательная школа № 2 имени Төлеу Шаханова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Кенесары Касымова – 4А, 4В, 4/4, 8, 10, 12, 14, 14Б, 16, 18, 93, 93а, 95, 99, 103, 105, 107, 109, 111, 113, 114, 115, 117, 119, 121, 123, 125, 127, 129, 131, 133, 135, 137, 139, 141, 143, 144, 145, 147, 147/1, 149, 151, 153, 155; улица Абылайхана – 119, 120, 121, 122, 123, 124, 125, 126, 127, 128, 129, 130, 131, 132, 132А, 132Б, 133, 134, 135, 136, 136А, 136Б, 137, 139, 140, 141, 142, 144, 145, 146, 147, 148, 149, 150, 151, 153, 154, 155, 156, 157, 158, 160, 161, 162, 163, 164, 165, 166, 167, 168, 169, 170, 171, 172, 173, 174, 175, 176, 177, 178, 179, 180, 181, 182, 183, 184, 185, 186, 187, 188, 189, 190, 190а, 191, 192, 193, 194, 195, 196, 197, 198, 199, 200, 201, 202, 203, 203А, 204, 205, 206, 207, 208, 209, 210, 211, 212, 213, 214, 215, 216, 217, 218, 219, 220, 220А, 222, 223, 224, 225, 226, 227, 228, 229, 230, 232, 234, 236, 238, 240, 242, 244, 246; улица имени Умбетей жырау –2, 2А; улица Женис – 1, 2, 3, 4, 7; улица Талгата Мусабаева – 1, 2, 3, 4, 5, 6, 7; улица Атан батыра – 1, 2, 3, 4А, 4Б, 5, 6, 6А; улица Мира – 1, 2, 3, 4, 5, 6, 7, 8, 9, 10, 11, 12, 13, 14, 15, 16; улица Железнодорожная – 1, 2, 3, 4, 5, 6, 7, 8, 9, 9/1, 10, 11, 12, 13, 14, 15, 16; улица Свободы – 1, 2, 3, 4, 5, 6, 7, 8, 9, 10, 11, 12, 13, 14, 15, 16; улица Юрия Гагарина – 1, 1а, 2, 3, 4, 5, 6, 7, 8, 9, 10, 11, 12, 13; улица Абая Кунанбаева –143, 144, 145, 146, 147, 148, 149, 150, 151, 152, 153, 154, 155, 156, 157, 158, 159, 160, 161, 162, 163, 164, 165, 166, 167, 168, 169, 170, 171, 172, 173, 174, 175, 176, 177, 178, 179, 180, 181, 182, 183, 183а, 184, 185, 186, 187, 188, 189, 190, 191, 192, 193, 194, 195, 196, 197, 198, 199, 200, 201, 202, 204, 206, 208, 210, 212, 214, 216, 218, 218А, 220, 222, 224, 226, 228, 230, 232, 234, 236, 238, 240, 242; улица Алихана Барлыбаева – 3, 7, 8, 9, 10, 11, 12, 13, 14, 16; улица Якова Киселева – 1, 3, 4, 5, 6, 7, 11, 13а, 17; улица Западная – 1, 2, 3, 4, 5, 6, 7, 8, 9, 10, 11, 12, 13, 14, 15, 16, 17, 18, 19, 20,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418.</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Мухтара Ауезова, 8, здание коммунального государственного учреждения "Школа-лицей имени Богенбай батыра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Автомобилистов – 23, 47; улица Желтоксан – 19, 21, 23, 25, 26, 27, 31, 32, 33, 34, 35, 36, 37, 38, 39, 40, 41, 42, 43, 44, 45, 46, 49, 56, 59, 61, 63, 68, 70, 74, 76А, 77, 78; улица Жантай батыра – 42, 44, 45, 46, 47, 48, 49, 50, 51, 52, 53, 54, 55, 56, 57, 58, 59, 60, 61, 62, 63, 63А, 65, 65А, 68, 68А, 69, 70, 71, 71А, 73, 74, 76, 79, 79/1, 79/2, 79/3, 81, 81/1, 81/3; улица Шокана Уалиханова – 17, 19, 20, 21, 22, 23, 24, 25, 26, 27, 28, 29, 30, 31, 32, 33, 34, 35, 36, 37, 37/1, 38, 41а, 41/1, 41/2, 42, 43, 43Б, 43В, 44, 46, 50, 50А, 52, 52А, 54; улица Богенбая – 57, 58, 59, 60, 61, 62, 63, 64, 65, 66, 67, 68, 69, 70, 71, 72, 73, 74, 75, 76, 78, 79, 80, 81, 82, 83, 84, 85, 86, 87, 89, 91; улица Абая Кунанбаева – 77, 79, 81, 83, 85, 87, 88, 89, 90, 91, 92, 93, 94, 95, 96, 98, 100, 102, 104, 109, 109А, 109Б, 111, 112А, 120, 122, 124, 130; улица Абылайхана – 70, 71, 72, 73, 74, 75, 76, 77, 78, 79, 80, 81, 82, 83, 84, 85, 86, 87, 88, 89, 90, 91, 92, 93, 94А, 98, 99, 100, 101, 102, 103, 104, 105, 106, 107, 108, 109Б, 110, 111, 112, 114, 115, 116, 117, 118; улица Кенесары Касымова – 19, 21, 23, 25, 27, 29, 31, 33, 35, 37, 39, 41, 43, 45, 47, 48, 49, 51, 53, 55, 57, 59, 61, 63, 65, 67, 69, 71, 73, 75, 77, 79, 79А, 79Б, 83, 85А, 87А, 87Б, 87В, 89; улица Саккулак би – 1, 2, 3, 4, 6, 7, 8, 9, 10, 11, 12, 12а, 13, 14, 15, 15а, 16, 17, 18, 19, 20, 21, 22, 23, 24, 28; улица Аманжола Альжанова – 1, 2, 3, 3А, 3Б, 4, 5, 6, 7, 8, 8А, 8Б, 10, 11, 13, 14, 15, 16, 17, 18, 19, 20, 21, 22, 27, 29, 31, 33, 35; улица Мухтара Ауезова – 1, 2, 3, 4, 6, 9, 11, 14; улица Аль-Фараби – 1, 1А, 2, 3, 4, 5, 6, 7, 8, 9, 11, 11А, 12В, 13, 14, 15, 16, 17, 18, 19, 21, 25, 27, 29, 33, 35; улица имени Умбетей жырау – 5, 7, 9, 11, 13,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419.</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Шокана Уалиханова, 51, здание коммунального государственного учреждения "Школа-лицей имени Насыра Смагулова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Богенбая – 88, 90, 92, 94, 96, 98, 100, 102, 104, 105, 106, 107, 108, 109, 110, 111, 112, 113, 114, 115, 116, 117, 118, 119, 120, 121, 122, 123, 124, 125, 126, 127, 128, 129, 130, 131, 132, 133, 134, 135, 136, 136А, 137, 138, 139, 140, 140а, 141, 142, 143, 144, 145, 146, 147, 148, 149, 150, 151, 153, 154, 155, 157, 159, 161, 163, 165, 167, 169, 171, 173, 173А, 173Б, 175, 177, 183, 185; улица Шокана Уалиханова – 53, 55, 57, 58, 59, 60, 61, 62, 63, 64, 65, 66, 67, 68, 69, 70, 71, 72, 73, 74, 75, 76, 77, 78, 80, 82, 83, 84, 86, 88, 90, 92, 94, 96, 98, 100, 102, 104, 106, 108, 109, 110, 112, 114, 116, 118, 120, 122, 124, 126, 128, 130, 144, 148, 150, 152, 162; улица Жантай батыра –83, 83Б, 84, 85, 86, 91, 92, 92А, 93, 94, 95, 96, 97, 98, 99, 100, 101, 102, 103, 104, 105, 106, 107, 108, 111, 124, 126; улица Желтоксан – 88, 94, 124, 126, 142; Октябрьский переулок – 1, 2, 2А, 3, 4, 5, 7; Первомайский переулок – 1, 1А, 1Б, 2, 3, 4, 4А, 5, 6, 7, 8, 9, 10, 11, 12; улица Талгата Мусабаева – 8, 8А, 10, 11, 13, 17; улица Атан батыра –9, 11, 12, 13, 14, 15, 15/1, 16, 17, 18, 18А, 20, 22; улица Мира – 17, 17А, 17Б, 17/1, 18, 19, 20, 21, 22, 23, 24, 25, 26, 27, 28, 29, 30, 31, 32, 33, 34, 36, 38, 38А, 40, 42, 44, 45, 46; улица Железнодорожная – 17, 18, 19, 20, 21, 22, 23, 24, 25, 26, 27, 28, 29, 30, 31, 31а, 33, 34, 35, 36, 37, 38, 39А; улица Свободы – 17, 18, 19, 20, 21, 22, 23, 24, 25, 26, 27, 28, 29, 30, 31, 32, 33, 34, 35, 36, 38; улица Юрия Гагарина – 14, 15, 16, 17, 18, 19, 20, 21, 22, 23, 24, 25, 26, 27, 28, 29, 32, 33, 34, 35, 36, 37, 38; улица Алихана Барлыбаева – 15, 17, 18, 19, 20, 21, 22, 24, 25, 26, 26А, 27, 28, 29, 31, 33; улица Строительная – 1, 3, 5, 7, 11, 13; улица Заводская – 6, 8, 10, 10А,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420.</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Казахская, 8/1, здание коммунального государственного учреждения "Общеобразовательная школа № 3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Линейная – 2, 4, 6, 8, 10, 10А, 11, 12, 13, 15, 17, 18, 19, 20, 21, 21Б, 23, 23А, 24, 25, 26, 27, 28, 29, 30, 31, 32, 33; улица Интернациональная – 1, 2, 3, 4, 5, 6, 7, 8, 9, 10, 11, 12, 13, 14, 15, 16, 17, 18, 19, 20, 21, 22, 23, 24, 25, 26, 27, 28, 29, 30, 31, 32, 33, 34, 35, 36, 37, 37А, 38, 39, 40, 41, 42, 43, 45, 47, 49, 51, 53, 55, 57, 59, 61, 62; улица Жанайдара Ыбыраева – 1, 2, 3, 4, 5, 6, 7, 8, 9, 10, 11, 12, 13, 14, 15, 16, 17, 18, 19, 20, 21, 22, 23, 24, 25, 26, 27, 28, 29, 30, 31, 32, 33, 34, 35, 36, 37, 38, 39, 40, 41, 42, 43, 44, 45, 46, 47, 48, 49, 50, 51, 52, 53, 54, 55, 56, 57, 58, 59, 60, 60А, 61, 62, 63, 64, 65, 66, 67, 68, 69, 70, 71, 72, 73, 74, 75, 76, 77, 78, 79, 80, 81, 82, 83, 84, 85, 86, 87, 88, 89, 90, 91, 92, 93, 94, 95, 96, 97, 99, 101, 103; улица Галымжана Мукатова – 1, 2, 3, 4, 5, 6, 7, 8, 9, 10, 11, 12, 13, 14, 15, 16, 17, 18, 19, 20, 21, 22, 23, 24, 25, 26, 26А, 27, 28, 30, 31, 32, 32А, 33, 35, 37, 38, 38А, 39, 40, 41, 42, 43, 44, 45, 46, 47, 48, 49, 50, 51, 53, 54, 55, 56, 57, 59, 60, 61, 62, 63, 64, 65, 66, 67, 68, 69, 70, 71, 72, 73, 74, 75, 76, 77, 78, 79, 80, 81, 82, 83, 84, 85, 86, 87, 88, 89, 90, 91, 92, 93, 94, 95, 97, 98, 100, 102, 104; улица Казахская – 1, 3, 3А, 5, 6, 6/1, 6/2, 7, 9, 10, 10А, 11, 12, 13, 14, 15, 17, 18, 19, 20, 20А, 21, 22, 23, 24, 25, 26, 27, 28, 28А, 28Б, 29, 30, 31, 32, 33, 34, 34А, 35, 36, 37, 38, 39, 40, 41, 43, 43А, 44, 45, 46, 47, 48, 49, 50, 51, 52, 53, 54, 55, 56, 57, 58, 59, 61, 63, 63А, 65, 67, 69, 71, 73; улица Северная – 1, 2, 3, 4, 5, 6, 8, 9, 10, 11, 14, 17; улица Жамбыла Жабаева – 1, 2, 3, 4, 5, 6, 7, 9, 10, 11, 12, 13, 14, 15, 16, 17, 18, 19, 20, 21, 22, 23, 24, 25, 26, 28, 29; улица Деповская – 1, 2, 3, 4, 5, 6, 7, 8, 10, 11, 12, 13, 14, 15, 16, 17, 18, 20, 21, 22, 23, 24, 29, 30,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732.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Селетинское, улица имени Абая Кунанбаева, 24, административное здание.</w:t>
            </w:r>
          </w:p>
          <w:p>
            <w:pPr>
              <w:spacing w:after="20"/>
              <w:ind w:left="20"/>
              <w:jc w:val="both"/>
            </w:pPr>
            <w:r>
              <w:rPr>
                <w:rFonts w:ascii="Times New Roman"/>
                <w:b w:val="false"/>
                <w:i w:val="false"/>
                <w:color w:val="000000"/>
                <w:sz w:val="20"/>
              </w:rPr>
              <w:t>
Границы: Акмолинская область, Ерейментауский район, село Селетинское, улица имени Абая Кунанбаева,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760</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Женис, 6, здание коммунального государственного учреждения "Общеобразовательная школа № 2 имени Төлеу Шаханова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Шокана Уалиханова – 45, 47, 49, 56; улица Богенбая – 97, 99, 101; улица Абая Кунанбаева –125, 127, 129, 132, 133, 133Б, 134, 135, 137,138, 139, 140, 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769</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Аманжола Альжанова, 14Б, здание государственного коммунального предприятия на праве хозяйственного ведения "Ерейментауская районная больница" при управлении здравоохранения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Аманжола Альжанова, 14Б.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770</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Богенбая, 103, здание государственного учреждения "Отдел полиции Ерейментауского района Департамента полиции Акмолинской области Министерства внутренних дел Республики Казахстан".</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Богенбая, 103.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